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9B1D" w14:textId="77777777" w:rsidR="00D40C4B" w:rsidRDefault="00D40C4B" w:rsidP="008E4E8A">
      <w:pPr>
        <w:pStyle w:val="Subheadlines"/>
        <w:rPr>
          <w:szCs w:val="32"/>
        </w:rPr>
      </w:pPr>
    </w:p>
    <w:p w14:paraId="25CE7F21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DEFD56C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D34BBF" w:rsidRPr="00C53385" w14:paraId="7BE44E28" w14:textId="77777777" w:rsidTr="009D504C">
        <w:trPr>
          <w:trHeight w:val="166"/>
        </w:trPr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DB9887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27775C78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2330F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4619AD73" w14:textId="7713EB55" w:rsidR="00D34BBF" w:rsidRPr="00C5338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C5338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C5338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A66513">
              <w:rPr>
                <w:rFonts w:cs="Arial"/>
                <w:b/>
                <w:szCs w:val="24"/>
              </w:rPr>
              <w:t xml:space="preserve">Smallpox and </w:t>
            </w:r>
            <w:r w:rsidR="00A66513" w:rsidRPr="00A25F4E">
              <w:rPr>
                <w:rFonts w:cs="Arial"/>
                <w:b/>
                <w:szCs w:val="24"/>
              </w:rPr>
              <w:t>M</w:t>
            </w:r>
            <w:r w:rsidR="00FE4FDE" w:rsidRPr="00A25F4E">
              <w:rPr>
                <w:rFonts w:cs="Arial"/>
                <w:b/>
                <w:szCs w:val="24"/>
              </w:rPr>
              <w:t>pox (Monkeypox)</w:t>
            </w:r>
            <w:r w:rsidR="00A66513" w:rsidRPr="00A25F4E">
              <w:rPr>
                <w:rFonts w:cs="Arial"/>
                <w:b/>
                <w:szCs w:val="24"/>
              </w:rPr>
              <w:t xml:space="preserve"> </w:t>
            </w:r>
            <w:r w:rsidR="00A66513">
              <w:rPr>
                <w:rFonts w:cs="Arial"/>
                <w:b/>
                <w:szCs w:val="24"/>
              </w:rPr>
              <w:t>Vaccine</w:t>
            </w:r>
            <w:r w:rsidR="004F0FD1">
              <w:rPr>
                <w:rFonts w:cs="Arial"/>
                <w:b/>
                <w:color w:val="000000"/>
                <w:szCs w:val="24"/>
              </w:rPr>
              <w:t xml:space="preserve"> for protection against </w:t>
            </w:r>
            <w:r w:rsidR="002B7266">
              <w:rPr>
                <w:rFonts w:cs="Arial"/>
                <w:b/>
                <w:color w:val="000000"/>
                <w:szCs w:val="24"/>
              </w:rPr>
              <w:t>m</w:t>
            </w:r>
            <w:r w:rsidR="004F0FD1">
              <w:rPr>
                <w:rFonts w:cs="Arial"/>
                <w:b/>
                <w:color w:val="000000"/>
                <w:szCs w:val="24"/>
              </w:rPr>
              <w:t>pox</w:t>
            </w:r>
            <w:r w:rsidR="00964DDE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C5338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470A44">
              <w:rPr>
                <w:rFonts w:cs="Arial"/>
                <w:b/>
                <w:color w:val="000000"/>
                <w:szCs w:val="24"/>
              </w:rPr>
              <w:t>Registered Nurses</w:t>
            </w:r>
          </w:p>
          <w:p w14:paraId="621FE014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00974E25" w14:textId="77777777" w:rsidR="0043154B" w:rsidRPr="004A6D3B" w:rsidRDefault="0043154B" w:rsidP="001D7A08">
      <w:pPr>
        <w:rPr>
          <w:b/>
        </w:rPr>
      </w:pPr>
    </w:p>
    <w:p w14:paraId="479D8D6D" w14:textId="77777777" w:rsidR="0055225A" w:rsidRPr="004A6D3B" w:rsidRDefault="0055225A" w:rsidP="00AC2BEF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024759FB" w14:textId="6A50ADDC" w:rsidR="0055225A" w:rsidRPr="009268DD" w:rsidRDefault="0055225A" w:rsidP="00C509AF">
      <w:pPr>
        <w:pStyle w:val="ListParagraph"/>
        <w:spacing w:after="0"/>
        <w:ind w:left="357"/>
        <w:contextualSpacing w:val="0"/>
      </w:pPr>
      <w:r>
        <w:t xml:space="preserve">Issued by the </w:t>
      </w:r>
      <w:r w:rsidR="00F8224A">
        <w:t>Chief Executive Officer</w:t>
      </w:r>
      <w:r w:rsidR="007372BF">
        <w:t xml:space="preserve"> (CEO)</w:t>
      </w:r>
      <w:r w:rsidR="00F8224A">
        <w:t xml:space="preserve">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0653A6C9" w14:textId="77777777" w:rsidR="004A6D3B" w:rsidRDefault="004A6D3B" w:rsidP="00C509AF">
      <w:pPr>
        <w:spacing w:after="0"/>
      </w:pPr>
    </w:p>
    <w:p w14:paraId="6B06AEEB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Scope: </w:t>
      </w:r>
    </w:p>
    <w:p w14:paraId="67F94699" w14:textId="6A445F69" w:rsidR="0055225A" w:rsidRDefault="0055225A" w:rsidP="000415CC">
      <w:pPr>
        <w:spacing w:afterLines="170" w:after="408"/>
        <w:ind w:left="357"/>
      </w:pPr>
      <w:bookmarkStart w:id="0" w:name="_Hlk101372890"/>
      <w:r>
        <w:t xml:space="preserve">This authorises </w:t>
      </w:r>
      <w:r w:rsidR="00470A44">
        <w:t xml:space="preserve">Registered Nurses </w:t>
      </w:r>
      <w:r>
        <w:t xml:space="preserve">to administer </w:t>
      </w:r>
      <w:r w:rsidR="004F0FD1">
        <w:t>smallpox</w:t>
      </w:r>
      <w:r w:rsidR="00A66513">
        <w:t xml:space="preserve"> and </w:t>
      </w:r>
      <w:r w:rsidR="00A66513" w:rsidRPr="00A25F4E">
        <w:t>m</w:t>
      </w:r>
      <w:r w:rsidR="008A4466" w:rsidRPr="00A25F4E">
        <w:t>pox</w:t>
      </w:r>
      <w:r w:rsidR="008A4466">
        <w:t xml:space="preserve"> </w:t>
      </w:r>
      <w:r w:rsidR="00470A44">
        <w:t xml:space="preserve">vaccine </w:t>
      </w:r>
      <w:r w:rsidR="006F2026">
        <w:t xml:space="preserve">as part of a </w:t>
      </w:r>
      <w:r w:rsidR="00571BE9">
        <w:t xml:space="preserve">targeted </w:t>
      </w:r>
      <w:r w:rsidR="008A4466">
        <w:t>Mpox</w:t>
      </w:r>
      <w:r w:rsidR="00571BE9" w:rsidRPr="00571BE9" w:rsidDel="006F2026">
        <w:t xml:space="preserve"> </w:t>
      </w:r>
      <w:r w:rsidR="00571BE9">
        <w:t xml:space="preserve">public health response. </w:t>
      </w:r>
      <w:bookmarkEnd w:id="0"/>
    </w:p>
    <w:p w14:paraId="30FD0901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Criteria: </w:t>
      </w:r>
    </w:p>
    <w:p w14:paraId="764F3A8F" w14:textId="77777777" w:rsidR="0055225A" w:rsidRDefault="0055225A" w:rsidP="00230738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70A44" w14:paraId="3951B8D3" w14:textId="77777777" w:rsidTr="00BF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8867FED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AE68A3A" w14:textId="77777777" w:rsidR="00470A44" w:rsidRPr="00470A44" w:rsidRDefault="00470A44" w:rsidP="00CC5853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0A44">
              <w:rPr>
                <w:b w:val="0"/>
              </w:rPr>
              <w:t>Registered Nurses who have completed approved training in accordance with Appendix 1</w:t>
            </w:r>
          </w:p>
        </w:tc>
      </w:tr>
      <w:tr w:rsidR="00470A44" w14:paraId="404C7464" w14:textId="77777777" w:rsidTr="00BF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2C43C2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030196F" w14:textId="7EF150AB" w:rsidR="00470A44" w:rsidRPr="00477852" w:rsidRDefault="006D481D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470A44" w:rsidRPr="00477852">
              <w:t>hen employed by, or contracted to provide services to, WA Health</w:t>
            </w:r>
            <w:r w:rsidR="008D35BF">
              <w:t xml:space="preserve"> </w:t>
            </w:r>
          </w:p>
        </w:tc>
      </w:tr>
      <w:tr w:rsidR="00470A44" w14:paraId="143A9390" w14:textId="77777777" w:rsidTr="00BF4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019FB97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D5B2D7" w14:textId="7EF43CA9" w:rsidR="00470A44" w:rsidRPr="001355D7" w:rsidRDefault="006D481D" w:rsidP="00CC585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>A</w:t>
            </w:r>
            <w:r w:rsidR="00470A44" w:rsidRPr="001355D7">
              <w:t xml:space="preserve">dministration </w:t>
            </w:r>
            <w:r w:rsidR="00C830FE" w:rsidRPr="001355D7">
              <w:t xml:space="preserve">of </w:t>
            </w:r>
            <w:r w:rsidR="002974A8">
              <w:t>smallpox</w:t>
            </w:r>
            <w:r w:rsidR="00A66513">
              <w:t xml:space="preserve"> and </w:t>
            </w:r>
            <w:r w:rsidR="002343DE" w:rsidRPr="00A25F4E">
              <w:t>mpox</w:t>
            </w:r>
            <w:r w:rsidR="002343DE">
              <w:t xml:space="preserve"> </w:t>
            </w:r>
            <w:r w:rsidR="00C830FE" w:rsidRPr="001355D7">
              <w:t xml:space="preserve">vaccine </w:t>
            </w:r>
          </w:p>
        </w:tc>
      </w:tr>
      <w:tr w:rsidR="00470A44" w14:paraId="7880A960" w14:textId="77777777" w:rsidTr="00B8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3BAA4B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CF11A08" w14:textId="7F7CBC9F" w:rsidR="004E1562" w:rsidRPr="001355D7" w:rsidRDefault="00470A44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5D7">
              <w:t xml:space="preserve">Vaccines </w:t>
            </w:r>
            <w:r w:rsidR="000415CC">
              <w:t>listed in</w:t>
            </w:r>
            <w:r w:rsidRPr="001355D7">
              <w:t xml:space="preserve"> Appendix 2</w:t>
            </w:r>
            <w:r w:rsidR="00F26F4C" w:rsidRPr="001355D7">
              <w:t xml:space="preserve"> </w:t>
            </w:r>
          </w:p>
        </w:tc>
      </w:tr>
      <w:tr w:rsidR="00470A44" w14:paraId="7D629C59" w14:textId="77777777" w:rsidTr="00CC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7AEECD78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53C310A6" w14:textId="74EBA7C3" w:rsidR="002C1B97" w:rsidRPr="001355D7" w:rsidRDefault="005F54BB" w:rsidP="00CC5853">
            <w:pPr>
              <w:pStyle w:val="ListParagraph"/>
              <w:spacing w:after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Immunisation</w:t>
            </w:r>
            <w:r w:rsidR="00BF5943">
              <w:t xml:space="preserve"> against </w:t>
            </w:r>
            <w:r w:rsidR="002343DE" w:rsidRPr="00A25F4E">
              <w:t>mpox</w:t>
            </w:r>
            <w:r w:rsidR="002974A8">
              <w:t xml:space="preserve"> </w:t>
            </w:r>
            <w:r w:rsidR="00BF5943">
              <w:t xml:space="preserve">infection </w:t>
            </w:r>
            <w:r w:rsidR="008B0D93">
              <w:t xml:space="preserve">in </w:t>
            </w:r>
            <w:r w:rsidR="000933D0">
              <w:t>people</w:t>
            </w:r>
            <w:r w:rsidR="00A62F2B">
              <w:t xml:space="preserve"> eligible through the WA Targeted</w:t>
            </w:r>
            <w:r w:rsidR="00A62F2B" w:rsidRPr="00A25F4E">
              <w:t xml:space="preserve"> </w:t>
            </w:r>
            <w:r w:rsidR="002974A8" w:rsidRPr="00A25F4E">
              <w:t>Mpox</w:t>
            </w:r>
            <w:r w:rsidR="00A62F2B" w:rsidRPr="00A25F4E">
              <w:t xml:space="preserve"> </w:t>
            </w:r>
            <w:r w:rsidR="00A62F2B">
              <w:t xml:space="preserve">Vaccination Program </w:t>
            </w:r>
          </w:p>
        </w:tc>
      </w:tr>
    </w:tbl>
    <w:p w14:paraId="4B14FFB0" w14:textId="77777777" w:rsidR="0055225A" w:rsidRDefault="0055225A" w:rsidP="00C509AF">
      <w:pPr>
        <w:pStyle w:val="ListParagraph"/>
        <w:spacing w:after="0"/>
        <w:ind w:left="357"/>
        <w:contextualSpacing w:val="0"/>
      </w:pPr>
    </w:p>
    <w:p w14:paraId="7FA1D86D" w14:textId="77777777" w:rsidR="0055225A" w:rsidRDefault="0055225A" w:rsidP="00AC2BEF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14:paraId="7EF8D776" w14:textId="233A0353" w:rsidR="008C67B4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>
        <w:t xml:space="preserve">administration of approved medicines under this SASA is subject to the </w:t>
      </w:r>
      <w:r w:rsidR="005F54BB">
        <w:t xml:space="preserve">following </w:t>
      </w:r>
      <w:r>
        <w:t>conditions</w:t>
      </w:r>
      <w:r w:rsidR="005F54BB">
        <w:t>:</w:t>
      </w:r>
    </w:p>
    <w:p w14:paraId="082E1709" w14:textId="3395A4C0" w:rsidR="00823CF8" w:rsidRDefault="00472C31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>
        <w:t xml:space="preserve">The Registered Nurse must have successfully completed an immunisation training course meeting the requirements of Appendix 1. The </w:t>
      </w:r>
      <w:r w:rsidRPr="001E3660">
        <w:t xml:space="preserve">training must relate to the vaccines being administered, as detailed </w:t>
      </w:r>
      <w:r w:rsidRPr="00A25F4E">
        <w:t xml:space="preserve">in Appendix </w:t>
      </w:r>
      <w:r w:rsidR="00B82D2E" w:rsidRPr="00A25F4E">
        <w:t>2</w:t>
      </w:r>
      <w:r w:rsidR="000A31E3" w:rsidRPr="00A25F4E">
        <w:t>, inc</w:t>
      </w:r>
      <w:r w:rsidR="00574075" w:rsidRPr="00A25F4E">
        <w:t>luding specific training about administration via the intradermal route</w:t>
      </w:r>
      <w:r w:rsidR="00391894" w:rsidRPr="00A25F4E">
        <w:t>, if the Registered Nurse will be administering the vaccine via this route.</w:t>
      </w:r>
    </w:p>
    <w:p w14:paraId="425EFC1E" w14:textId="6ECB46A9" w:rsidR="00472C31" w:rsidRDefault="00B82D2E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 w:rsidRPr="009D504C">
        <w:t>Sites</w:t>
      </w:r>
      <w:r w:rsidR="00472C31" w:rsidRPr="009D504C">
        <w:t xml:space="preserve"> where </w:t>
      </w:r>
      <w:r w:rsidR="005F54BB">
        <w:t>vaccination</w:t>
      </w:r>
      <w:r w:rsidR="00472C31" w:rsidRPr="009D504C">
        <w:t xml:space="preserve"> is being conducted must be appropriately equipped to treat patients in the event of an anaphylactic reaction</w:t>
      </w:r>
      <w:r w:rsidR="00AF2DC1">
        <w:t>.</w:t>
      </w:r>
    </w:p>
    <w:p w14:paraId="173FB2A2" w14:textId="004B81DB" w:rsidR="0055225A" w:rsidRDefault="00BB0B56" w:rsidP="00823CF8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Vaccine</w:t>
      </w:r>
      <w:r w:rsidR="00953650" w:rsidRPr="00953650">
        <w:t xml:space="preserve"> </w:t>
      </w:r>
      <w:r w:rsidR="0055225A" w:rsidRPr="00953650">
        <w:t>selection</w:t>
      </w:r>
      <w:r w:rsidR="00431175" w:rsidRPr="00953650">
        <w:t>,</w:t>
      </w:r>
      <w:r w:rsidR="00431175">
        <w:t xml:space="preserve"> </w:t>
      </w:r>
      <w:r w:rsidR="00431175" w:rsidRPr="001355D7">
        <w:t xml:space="preserve">vaccine administration </w:t>
      </w:r>
      <w:r w:rsidR="0055225A" w:rsidRPr="001355D7">
        <w:t>and follow</w:t>
      </w:r>
      <w:r w:rsidR="005F54BB">
        <w:t>-</w:t>
      </w:r>
      <w:r w:rsidR="0055225A" w:rsidRPr="001355D7">
        <w:t>up care should be in accordance with the</w:t>
      </w:r>
      <w:r w:rsidR="00640D0B" w:rsidRPr="001355D7">
        <w:t xml:space="preserve"> latest version of </w:t>
      </w:r>
      <w:r w:rsidR="005F54BB">
        <w:t xml:space="preserve">the Australian Technical Advisory Group on Immunisation (ATAGI) </w:t>
      </w:r>
      <w:r w:rsidR="00B8094B">
        <w:t xml:space="preserve">clinical guidance on vaccination against </w:t>
      </w:r>
      <w:r w:rsidR="00964DDE">
        <w:t>m</w:t>
      </w:r>
      <w:r w:rsidR="002343DE">
        <w:t>pox.</w:t>
      </w:r>
      <w:r w:rsidR="0055225A" w:rsidRPr="00640D0B">
        <w:t xml:space="preserve"> </w:t>
      </w:r>
    </w:p>
    <w:p w14:paraId="4D934CE9" w14:textId="26FA58B1" w:rsidR="0021346B" w:rsidRPr="0021346B" w:rsidRDefault="0021346B" w:rsidP="0021346B">
      <w:pPr>
        <w:tabs>
          <w:tab w:val="left" w:pos="5325"/>
        </w:tabs>
      </w:pPr>
      <w:r>
        <w:lastRenderedPageBreak/>
        <w:tab/>
      </w:r>
    </w:p>
    <w:p w14:paraId="7BE93893" w14:textId="4D0B058E" w:rsidR="009A16D1" w:rsidRPr="009A16D1" w:rsidRDefault="006D481D" w:rsidP="009A16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>
        <w:rPr>
          <w:rFonts w:cs="Arial"/>
        </w:rPr>
        <w:t>W</w:t>
      </w:r>
      <w:r w:rsidR="0055225A" w:rsidRPr="005D1243">
        <w:rPr>
          <w:rFonts w:cs="Arial"/>
        </w:rPr>
        <w:t>ritten or documented verbal consent must be obtained from the person, parent or guardian, before each instance of vaccination</w:t>
      </w:r>
      <w:r w:rsidR="00AF2DC1">
        <w:rPr>
          <w:rFonts w:cs="Arial"/>
        </w:rPr>
        <w:t>.</w:t>
      </w:r>
    </w:p>
    <w:p w14:paraId="2097D593" w14:textId="4B5B96EC" w:rsidR="009A16D1" w:rsidRPr="00A25F4E" w:rsidRDefault="009A16D1" w:rsidP="009A16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 w:rsidRPr="00A25F4E">
        <w:rPr>
          <w:rFonts w:cs="Arial"/>
        </w:rPr>
        <w:t>All vaccines administered must be recorded on the Australian Immunisation Register.</w:t>
      </w:r>
    </w:p>
    <w:p w14:paraId="3E21C985" w14:textId="137E0E1F" w:rsidR="00517174" w:rsidRDefault="00517174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 xml:space="preserve">All vaccines administered must be recorded either on VaccinateWA or in the clinical software. </w:t>
      </w:r>
    </w:p>
    <w:p w14:paraId="0CEC5C91" w14:textId="515ED518" w:rsidR="001D7A08" w:rsidRPr="005D124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3E7FFE">
        <w:rPr>
          <w:rFonts w:cs="Arial"/>
          <w:lang w:val="en-US"/>
        </w:rPr>
        <w:t xml:space="preserve">ll </w:t>
      </w:r>
      <w:r w:rsidR="008C67B4">
        <w:rPr>
          <w:rFonts w:cs="Arial"/>
          <w:lang w:val="en-US"/>
        </w:rPr>
        <w:t>a</w:t>
      </w:r>
      <w:r w:rsidR="0055225A" w:rsidRPr="005D1243">
        <w:rPr>
          <w:rFonts w:cs="Arial"/>
          <w:lang w:val="en-US"/>
        </w:rPr>
        <w:t xml:space="preserve">dverse events </w:t>
      </w:r>
      <w:r w:rsidR="008C67B4">
        <w:rPr>
          <w:rFonts w:cs="Arial"/>
          <w:lang w:val="en-US"/>
        </w:rPr>
        <w:t xml:space="preserve">occurring </w:t>
      </w:r>
      <w:r w:rsidR="0055225A" w:rsidRPr="005D1243">
        <w:rPr>
          <w:rFonts w:cs="Arial"/>
          <w:lang w:val="en-US"/>
        </w:rPr>
        <w:t xml:space="preserve">following immunisation must be notified to the </w:t>
      </w:r>
      <w:r w:rsidR="007372BF">
        <w:rPr>
          <w:rFonts w:cs="Arial"/>
          <w:lang w:val="en-US"/>
        </w:rPr>
        <w:br/>
      </w:r>
      <w:r w:rsidR="0055225A" w:rsidRPr="005D1243">
        <w:rPr>
          <w:rFonts w:cs="Arial"/>
          <w:lang w:val="en-US"/>
        </w:rPr>
        <w:t>Western Australian Vaccine Safety Surveillance system</w:t>
      </w:r>
      <w:r w:rsidR="00AF2DC1">
        <w:rPr>
          <w:rFonts w:cs="Arial"/>
          <w:lang w:val="en-US"/>
        </w:rPr>
        <w:t>.</w:t>
      </w:r>
      <w:r w:rsidR="0055225A" w:rsidRPr="005D1243">
        <w:rPr>
          <w:rFonts w:cs="Arial"/>
          <w:lang w:val="en-US"/>
        </w:rPr>
        <w:t xml:space="preserve"> </w:t>
      </w:r>
    </w:p>
    <w:p w14:paraId="62A7CF36" w14:textId="152E8318" w:rsidR="00470A44" w:rsidRPr="00067C5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T</w:t>
      </w:r>
      <w:r w:rsidR="00470A44">
        <w:t xml:space="preserve">he medicines are </w:t>
      </w:r>
      <w:r w:rsidR="00470A44" w:rsidRPr="00067C53">
        <w:rPr>
          <w:rFonts w:cs="Arial"/>
        </w:rPr>
        <w:t>procured by an authorised person or an appropriate Medicines and Poisons Permit holder</w:t>
      </w:r>
      <w:r w:rsidR="00AF2DC1">
        <w:rPr>
          <w:rFonts w:cs="Arial"/>
        </w:rPr>
        <w:t>.</w:t>
      </w:r>
    </w:p>
    <w:p w14:paraId="5AC52EB8" w14:textId="37694435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P</w:t>
      </w:r>
      <w:r w:rsidR="001D7A08">
        <w:t>rocurement, storage</w:t>
      </w:r>
      <w:r w:rsidR="008C67B4">
        <w:t xml:space="preserve"> and</w:t>
      </w:r>
      <w:r w:rsidR="001D7A08">
        <w:t xml:space="preserve"> </w:t>
      </w:r>
      <w:r w:rsidR="001D7A08" w:rsidRPr="00A56F54">
        <w:t xml:space="preserve">administration </w:t>
      </w:r>
      <w:r w:rsidR="008C67B4">
        <w:t>is i</w:t>
      </w:r>
      <w:r w:rsidR="001D7A08" w:rsidRPr="00A56F54">
        <w:t xml:space="preserve">n accordance with </w:t>
      </w:r>
      <w:r w:rsidR="008C67B4">
        <w:t xml:space="preserve">Part 9 of the </w:t>
      </w:r>
      <w:r w:rsidR="001D7A08" w:rsidRPr="00A56F54">
        <w:t>Medicines and Poisons Regulations 2016</w:t>
      </w:r>
      <w:r w:rsidR="00AF2DC1">
        <w:t>.</w:t>
      </w:r>
    </w:p>
    <w:p w14:paraId="599E3C75" w14:textId="5EA78F4A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R</w:t>
      </w:r>
      <w:r w:rsidR="008C67B4">
        <w:t>ecord keeping is i</w:t>
      </w:r>
      <w:r w:rsidR="008C67B4" w:rsidRPr="00A56F54">
        <w:t xml:space="preserve">n accordance with </w:t>
      </w:r>
      <w:r w:rsidR="008C67B4">
        <w:t xml:space="preserve">Part 12 of the </w:t>
      </w:r>
      <w:r w:rsidR="008C67B4" w:rsidRPr="00A56F54">
        <w:t>Medicines and Poisons Regulations 2016</w:t>
      </w:r>
      <w:r w:rsidR="00AF2DC1">
        <w:t>.</w:t>
      </w:r>
    </w:p>
    <w:p w14:paraId="268238C3" w14:textId="64009060" w:rsidR="001D7A08" w:rsidRPr="00BD113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S</w:t>
      </w:r>
      <w:r w:rsidR="001D7A08" w:rsidRPr="005D1243">
        <w:rPr>
          <w:rFonts w:cs="Arial"/>
          <w:lang w:eastAsia="en-AU"/>
        </w:rPr>
        <w:t xml:space="preserve">torage and transport of the vaccines </w:t>
      </w:r>
      <w:r w:rsidR="008C67B4">
        <w:rPr>
          <w:rFonts w:cs="Arial"/>
          <w:lang w:eastAsia="en-AU"/>
        </w:rPr>
        <w:t xml:space="preserve">is </w:t>
      </w:r>
      <w:r w:rsidR="001D7A08" w:rsidRPr="005D1243">
        <w:rPr>
          <w:rFonts w:cs="Arial"/>
          <w:lang w:eastAsia="en-AU"/>
        </w:rPr>
        <w:t xml:space="preserve">in accordance with the </w:t>
      </w:r>
      <w:r w:rsidR="001D7A08" w:rsidRPr="005D1243">
        <w:rPr>
          <w:rFonts w:cs="Arial"/>
          <w:i/>
          <w:iCs/>
          <w:lang w:eastAsia="en-AU"/>
        </w:rPr>
        <w:t>National Vaccine Storage Guidelines: Strive for 5</w:t>
      </w:r>
      <w:r w:rsidR="00AF2DC1">
        <w:rPr>
          <w:rFonts w:cs="Arial"/>
          <w:i/>
          <w:iCs/>
          <w:lang w:eastAsia="en-AU"/>
        </w:rPr>
        <w:t>.</w:t>
      </w:r>
    </w:p>
    <w:p w14:paraId="67E46F80" w14:textId="77777777" w:rsidR="00A75A49" w:rsidRPr="00470A44" w:rsidRDefault="00A75A49" w:rsidP="00A75A49">
      <w:pPr>
        <w:spacing w:after="0"/>
        <w:ind w:left="352"/>
      </w:pPr>
    </w:p>
    <w:p w14:paraId="41967CD5" w14:textId="77777777" w:rsidR="001D7A08" w:rsidRDefault="001D7A08" w:rsidP="00823CF8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 w:rsidRPr="00803027">
        <w:rPr>
          <w:b/>
        </w:rPr>
        <w:t>References:</w:t>
      </w:r>
    </w:p>
    <w:p w14:paraId="453FD078" w14:textId="52395AFB" w:rsidR="00803027" w:rsidRDefault="00803027" w:rsidP="00AC2BEF">
      <w:pPr>
        <w:pStyle w:val="ListParagraph"/>
        <w:numPr>
          <w:ilvl w:val="0"/>
          <w:numId w:val="4"/>
        </w:numPr>
        <w:ind w:left="714" w:hanging="357"/>
      </w:pPr>
      <w:r w:rsidRPr="001355D7">
        <w:t xml:space="preserve">Australian Technical Advisory Group on Immunisation (ATAGI). </w:t>
      </w:r>
      <w:r w:rsidR="00131146">
        <w:rPr>
          <w:i/>
        </w:rPr>
        <w:t>ATAGI clinical guidance on vaccination against Monkeypox</w:t>
      </w:r>
      <w:r w:rsidRPr="001355D7">
        <w:t xml:space="preserve">, Australian </w:t>
      </w:r>
      <w:r w:rsidR="00F42B24" w:rsidRPr="001355D7">
        <w:t>Government</w:t>
      </w:r>
      <w:r w:rsidRPr="001355D7">
        <w:t xml:space="preserve"> Department of Health, Canberra, 20</w:t>
      </w:r>
      <w:r w:rsidR="00131146">
        <w:t>22</w:t>
      </w:r>
      <w:r w:rsidRPr="00803027">
        <w:t>. Available at</w:t>
      </w:r>
      <w:r>
        <w:t>:</w:t>
      </w:r>
      <w:r w:rsidR="006472CF" w:rsidRPr="006472CF">
        <w:t xml:space="preserve"> </w:t>
      </w:r>
      <w:hyperlink r:id="rId8" w:history="1">
        <w:r w:rsidR="006472CF" w:rsidRPr="00734D7E">
          <w:rPr>
            <w:rStyle w:val="Hyperlink"/>
          </w:rPr>
          <w:t>https://www.health.gov.au/resources/publications/atagi-clinical-guidance-on-vaccination-against-monkeypox</w:t>
        </w:r>
      </w:hyperlink>
      <w:r w:rsidR="006472CF">
        <w:t xml:space="preserve"> </w:t>
      </w:r>
    </w:p>
    <w:p w14:paraId="346E06F0" w14:textId="273E1104" w:rsidR="00803027" w:rsidRPr="00803027" w:rsidRDefault="00A52FC5" w:rsidP="00DB3336">
      <w:pPr>
        <w:pStyle w:val="ListParagraph"/>
        <w:ind w:left="714" w:hanging="357"/>
      </w:pPr>
      <w:r>
        <w:t xml:space="preserve">      </w:t>
      </w:r>
    </w:p>
    <w:p w14:paraId="7C0CEFAA" w14:textId="77777777" w:rsidR="005426B5" w:rsidRDefault="002B4932" w:rsidP="00BD1D12">
      <w:pPr>
        <w:pStyle w:val="ListParagraph"/>
        <w:numPr>
          <w:ilvl w:val="0"/>
          <w:numId w:val="4"/>
        </w:numPr>
        <w:spacing w:after="120"/>
        <w:ind w:left="714" w:hanging="357"/>
      </w:pPr>
      <w:r w:rsidRPr="00803027">
        <w:rPr>
          <w:rFonts w:cs="Arial"/>
          <w:i/>
          <w:color w:val="000000" w:themeColor="text1"/>
          <w:szCs w:val="24"/>
        </w:rPr>
        <w:t>National Vaccine Storage Guidelines 2013</w:t>
      </w:r>
      <w:r w:rsidR="000C360C" w:rsidRPr="00803027">
        <w:rPr>
          <w:rFonts w:cs="Arial"/>
          <w:i/>
          <w:color w:val="000000" w:themeColor="text1"/>
          <w:szCs w:val="24"/>
        </w:rPr>
        <w:t>:</w:t>
      </w:r>
      <w:r w:rsidRPr="00803027">
        <w:rPr>
          <w:rFonts w:cs="Arial"/>
          <w:i/>
          <w:color w:val="000000" w:themeColor="text1"/>
          <w:sz w:val="16"/>
          <w:szCs w:val="24"/>
        </w:rPr>
        <w:t xml:space="preserve"> </w:t>
      </w:r>
      <w:r w:rsidRPr="00803027">
        <w:rPr>
          <w:rFonts w:cs="Arial"/>
          <w:i/>
          <w:color w:val="000000" w:themeColor="text1"/>
          <w:szCs w:val="24"/>
        </w:rPr>
        <w:t>Strive For 5</w:t>
      </w:r>
      <w:r w:rsidR="00967C15">
        <w:rPr>
          <w:rFonts w:cs="Arial"/>
          <w:color w:val="000000" w:themeColor="text1"/>
          <w:szCs w:val="24"/>
        </w:rPr>
        <w:t xml:space="preserve">, </w:t>
      </w:r>
      <w:r w:rsidR="00DA45A6" w:rsidRPr="00CC29F6">
        <w:rPr>
          <w:rFonts w:cs="Arial"/>
          <w:szCs w:val="24"/>
        </w:rPr>
        <w:t>3</w:t>
      </w:r>
      <w:r w:rsidR="00DA45A6" w:rsidRPr="00CC29F6">
        <w:rPr>
          <w:rFonts w:cs="Arial"/>
          <w:szCs w:val="24"/>
          <w:vertAlign w:val="superscript"/>
        </w:rPr>
        <w:t>rd</w:t>
      </w:r>
      <w:r w:rsidR="00DA45A6" w:rsidRPr="00CC29F6">
        <w:rPr>
          <w:rFonts w:cs="Arial"/>
          <w:szCs w:val="24"/>
        </w:rPr>
        <w:t xml:space="preserve"> </w:t>
      </w:r>
      <w:r w:rsidRPr="00803027">
        <w:rPr>
          <w:rFonts w:cs="Arial"/>
          <w:color w:val="000000" w:themeColor="text1"/>
          <w:szCs w:val="24"/>
        </w:rPr>
        <w:t>ed. Canberra: Australian Government, Department of Health and Ageing. Available at</w:t>
      </w:r>
      <w:r w:rsidR="000C360C" w:rsidRPr="00803027">
        <w:rPr>
          <w:rFonts w:cs="Arial"/>
          <w:color w:val="000000" w:themeColor="text1"/>
          <w:szCs w:val="24"/>
        </w:rPr>
        <w:t>:</w:t>
      </w:r>
      <w:r w:rsidRPr="00803027">
        <w:rPr>
          <w:rFonts w:cs="Arial"/>
          <w:color w:val="000000" w:themeColor="text1"/>
          <w:szCs w:val="24"/>
        </w:rPr>
        <w:t xml:space="preserve"> </w:t>
      </w:r>
      <w:r w:rsidR="00DA45A6" w:rsidRPr="00803027">
        <w:rPr>
          <w:rStyle w:val="Hyperlink"/>
          <w:szCs w:val="24"/>
        </w:rPr>
        <w:t xml:space="preserve">  </w:t>
      </w:r>
      <w:hyperlink r:id="rId9" w:history="1">
        <w:r w:rsidR="005426B5" w:rsidRPr="00A511E4">
          <w:rPr>
            <w:rStyle w:val="Hyperlink"/>
          </w:rPr>
          <w:t>https://www.health.gov.au/resources/publications/national-vaccine-storage-guidelines-strive-for-5</w:t>
        </w:r>
      </w:hyperlink>
    </w:p>
    <w:p w14:paraId="17533BBB" w14:textId="77777777" w:rsidR="009C3781" w:rsidRDefault="009C3781" w:rsidP="009C3781">
      <w:pPr>
        <w:pStyle w:val="ListParagraph"/>
        <w:ind w:left="714"/>
      </w:pPr>
    </w:p>
    <w:p w14:paraId="0B3C8FB7" w14:textId="1C3BC1F0" w:rsidR="00823CF8" w:rsidRPr="009A16D1" w:rsidRDefault="003E7FFE" w:rsidP="009A16D1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Style w:val="Hyperlink"/>
          <w:rFonts w:cs="Arial"/>
          <w:b/>
          <w:color w:val="000000"/>
          <w:u w:val="none"/>
        </w:rPr>
      </w:pPr>
      <w:r w:rsidRPr="00823CF8">
        <w:rPr>
          <w:rFonts w:cs="Arial"/>
          <w:i/>
          <w:color w:val="000000" w:themeColor="text1"/>
          <w:szCs w:val="24"/>
        </w:rPr>
        <w:t xml:space="preserve">Western Australian Vaccine Safety Surveillance. </w:t>
      </w:r>
      <w:r w:rsidRPr="00823CF8">
        <w:rPr>
          <w:rFonts w:cs="Arial"/>
          <w:color w:val="000000" w:themeColor="text1"/>
          <w:szCs w:val="24"/>
        </w:rPr>
        <w:t xml:space="preserve">Western Australian Department of Health, 2016. Available at: </w:t>
      </w:r>
      <w:hyperlink r:id="rId10" w:history="1">
        <w:r w:rsidRPr="00823CF8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3F91D638" w14:textId="5C8DB1EB" w:rsidR="00823CF8" w:rsidRDefault="00823CF8" w:rsidP="00823CF8">
      <w:pPr>
        <w:pStyle w:val="ListParagraph"/>
        <w:rPr>
          <w:rFonts w:cs="Arial"/>
          <w:b/>
          <w:color w:val="000000"/>
        </w:rPr>
      </w:pPr>
    </w:p>
    <w:p w14:paraId="3572293F" w14:textId="49B5E938" w:rsidR="0055225A" w:rsidRPr="00823CF8" w:rsidRDefault="0055225A" w:rsidP="00823CF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color w:val="000000"/>
        </w:rPr>
      </w:pPr>
      <w:r w:rsidRPr="00823CF8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21D04D82" w14:textId="77777777" w:rsidTr="00156577">
        <w:tc>
          <w:tcPr>
            <w:tcW w:w="2693" w:type="dxa"/>
            <w:tcBorders>
              <w:right w:val="nil"/>
            </w:tcBorders>
          </w:tcPr>
          <w:p w14:paraId="77A532CB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79A9EF1" w14:textId="64B85E6F" w:rsidR="0055225A" w:rsidRPr="006D481D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Dr </w:t>
            </w:r>
            <w:r w:rsidR="00BB0B56">
              <w:rPr>
                <w:rFonts w:cs="Arial"/>
                <w:color w:val="000000" w:themeColor="text1"/>
              </w:rPr>
              <w:t>Andrew Robertson</w:t>
            </w:r>
          </w:p>
        </w:tc>
      </w:tr>
      <w:tr w:rsidR="0055225A" w14:paraId="366EC391" w14:textId="77777777" w:rsidTr="00156577">
        <w:tc>
          <w:tcPr>
            <w:tcW w:w="2693" w:type="dxa"/>
            <w:tcBorders>
              <w:right w:val="nil"/>
            </w:tcBorders>
          </w:tcPr>
          <w:p w14:paraId="4F3A326B" w14:textId="77777777" w:rsidR="0055225A" w:rsidRPr="001355D7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355D7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06AD0393" w14:textId="0D16C81E" w:rsidR="0055225A" w:rsidRPr="001355D7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 w:rsidRPr="001355D7">
              <w:rPr>
                <w:rFonts w:cs="Arial"/>
                <w:color w:val="000000" w:themeColor="text1"/>
              </w:rPr>
              <w:t>Chief Health Officer, CEO delegate</w:t>
            </w:r>
          </w:p>
        </w:tc>
      </w:tr>
      <w:tr w:rsidR="0055225A" w14:paraId="0CD24645" w14:textId="77777777" w:rsidTr="00156577">
        <w:tc>
          <w:tcPr>
            <w:tcW w:w="2693" w:type="dxa"/>
            <w:tcBorders>
              <w:right w:val="nil"/>
            </w:tcBorders>
          </w:tcPr>
          <w:p w14:paraId="52516F1C" w14:textId="77777777" w:rsidR="0055225A" w:rsidRPr="001E3660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E3660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1920726C" w14:textId="1EC9B6DC" w:rsidR="0055225A" w:rsidRPr="001E3660" w:rsidRDefault="00A25F4E" w:rsidP="001355D7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24 May 2023</w:t>
            </w:r>
          </w:p>
        </w:tc>
      </w:tr>
    </w:tbl>
    <w:p w14:paraId="5E0D777C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168"/>
        <w:gridCol w:w="1667"/>
      </w:tblGrid>
      <w:tr w:rsidR="0055225A" w:rsidRPr="00FB2319" w14:paraId="47189453" w14:textId="77777777" w:rsidTr="005F54BB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45ADC3BC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63AEE8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DDD3B63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Number: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B3BFAFC" w14:textId="3FEC6705" w:rsidR="0055225A" w:rsidRPr="00FB2319" w:rsidRDefault="00A66513" w:rsidP="005426B5">
            <w:pPr>
              <w:rPr>
                <w:szCs w:val="24"/>
              </w:rPr>
            </w:pPr>
            <w:r>
              <w:rPr>
                <w:szCs w:val="24"/>
              </w:rPr>
              <w:t>031/</w:t>
            </w:r>
            <w:r w:rsidR="00A121B3">
              <w:rPr>
                <w:szCs w:val="24"/>
              </w:rPr>
              <w:t>4</w:t>
            </w:r>
            <w:r>
              <w:rPr>
                <w:szCs w:val="24"/>
              </w:rPr>
              <w:t>-202</w:t>
            </w:r>
            <w:r w:rsidR="00A121B3">
              <w:rPr>
                <w:szCs w:val="24"/>
              </w:rPr>
              <w:t>3</w:t>
            </w:r>
          </w:p>
        </w:tc>
      </w:tr>
      <w:tr w:rsidR="0055225A" w:rsidRPr="001355D7" w14:paraId="6600A088" w14:textId="77777777" w:rsidTr="005F54BB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14FF1AE2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B704B4" w14:textId="77777777" w:rsidR="0055225A" w:rsidRPr="00FB2319" w:rsidRDefault="006310E9" w:rsidP="001D7A08">
            <w:pPr>
              <w:rPr>
                <w:szCs w:val="24"/>
              </w:rPr>
            </w:pPr>
            <w:hyperlink r:id="rId11" w:history="1">
              <w:r w:rsidR="00967C15" w:rsidRPr="00FB2319">
                <w:rPr>
                  <w:rStyle w:val="Hyperlink"/>
                  <w:szCs w:val="24"/>
                </w:rPr>
                <w:t>MPRB@health.wa.gov.au</w:t>
              </w:r>
            </w:hyperlink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D3C3480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Date: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9B6D470" w14:textId="25758B67" w:rsidR="0055225A" w:rsidRPr="001355D7" w:rsidRDefault="00A25F4E" w:rsidP="001355D7">
            <w:pPr>
              <w:rPr>
                <w:szCs w:val="24"/>
              </w:rPr>
            </w:pPr>
            <w:r>
              <w:rPr>
                <w:szCs w:val="24"/>
              </w:rPr>
              <w:t>24/5/2023</w:t>
            </w:r>
          </w:p>
        </w:tc>
      </w:tr>
    </w:tbl>
    <w:p w14:paraId="411B6510" w14:textId="77777777" w:rsidR="006D481D" w:rsidRDefault="006D481D" w:rsidP="006D481D">
      <w:r>
        <w:br w:type="page"/>
      </w:r>
    </w:p>
    <w:p w14:paraId="5300E09E" w14:textId="77777777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63B5E404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58FB75A1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94664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D0E5B79" w14:textId="77777777" w:rsidR="008129CA" w:rsidRPr="0038525D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38525D">
              <w:rPr>
                <w:rFonts w:cs="Arial"/>
                <w:b/>
                <w:color w:val="000000"/>
                <w:szCs w:val="23"/>
              </w:rPr>
              <w:t>T</w:t>
            </w:r>
            <w:r w:rsidRPr="0038525D">
              <w:rPr>
                <w:rFonts w:cs="Arial"/>
                <w:b/>
                <w:color w:val="000000"/>
                <w:szCs w:val="23"/>
              </w:rPr>
              <w:t>raining</w:t>
            </w:r>
          </w:p>
          <w:p w14:paraId="4AD7EF12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41DC9780" w14:textId="77777777" w:rsidR="008129CA" w:rsidRDefault="008129CA" w:rsidP="005E34E6">
      <w:pPr>
        <w:keepLines/>
        <w:rPr>
          <w:rFonts w:cs="Arial"/>
          <w:b/>
          <w:lang w:eastAsia="en-AU"/>
        </w:rPr>
      </w:pPr>
    </w:p>
    <w:p w14:paraId="77307D92" w14:textId="77777777" w:rsidR="003C3843" w:rsidRDefault="008129CA" w:rsidP="00F422A5">
      <w:pPr>
        <w:rPr>
          <w:lang w:val="en-US"/>
        </w:rPr>
      </w:pPr>
      <w:r w:rsidRPr="00492E37">
        <w:rPr>
          <w:lang w:val="en-US"/>
        </w:rPr>
        <w:t xml:space="preserve">All Registered </w:t>
      </w:r>
      <w:r w:rsidR="003E7FFE" w:rsidRPr="00492E37">
        <w:rPr>
          <w:lang w:val="en-US"/>
        </w:rPr>
        <w:t>Nurses adm</w:t>
      </w:r>
      <w:r w:rsidRPr="00492E37">
        <w:rPr>
          <w:lang w:val="en-US"/>
        </w:rPr>
        <w:t>inistering a</w:t>
      </w:r>
      <w:r w:rsidR="003E7FFE" w:rsidRPr="00492E37">
        <w:rPr>
          <w:lang w:val="en-US"/>
        </w:rPr>
        <w:t xml:space="preserve"> </w:t>
      </w:r>
      <w:r w:rsidRPr="00492E37">
        <w:rPr>
          <w:lang w:val="en-US"/>
        </w:rPr>
        <w:t>vaccine in accordance with this SASA</w:t>
      </w:r>
      <w:r w:rsidR="00376666">
        <w:rPr>
          <w:lang w:val="en-US"/>
        </w:rPr>
        <w:t xml:space="preserve"> must have successfully completed</w:t>
      </w:r>
      <w:r w:rsidR="003C3843">
        <w:rPr>
          <w:lang w:val="en-US"/>
        </w:rPr>
        <w:t>:</w:t>
      </w:r>
    </w:p>
    <w:p w14:paraId="213D7621" w14:textId="326C2E5F" w:rsidR="00376666" w:rsidRPr="00397CE2" w:rsidRDefault="003C3843" w:rsidP="00397CE2">
      <w:pPr>
        <w:pStyle w:val="ListParagraph"/>
        <w:numPr>
          <w:ilvl w:val="0"/>
          <w:numId w:val="25"/>
        </w:numPr>
        <w:rPr>
          <w:lang w:val="en-US"/>
        </w:rPr>
      </w:pPr>
      <w:r w:rsidRPr="003C3843">
        <w:rPr>
          <w:lang w:val="en-US"/>
        </w:rPr>
        <w:t>A</w:t>
      </w:r>
      <w:r w:rsidR="008810C4" w:rsidRPr="003C3843">
        <w:rPr>
          <w:lang w:val="en-US"/>
        </w:rPr>
        <w:t xml:space="preserve"> </w:t>
      </w:r>
      <w:r w:rsidRPr="001E3660">
        <w:rPr>
          <w:lang w:val="en-US"/>
        </w:rPr>
        <w:t>general</w:t>
      </w:r>
      <w:r w:rsidRPr="003C3843">
        <w:rPr>
          <w:lang w:val="en-US"/>
        </w:rPr>
        <w:t xml:space="preserve"> </w:t>
      </w:r>
      <w:r w:rsidR="008810C4" w:rsidRPr="00397CE2">
        <w:rPr>
          <w:lang w:val="en-US"/>
        </w:rPr>
        <w:t>immunisation</w:t>
      </w:r>
      <w:r w:rsidR="00376666" w:rsidRPr="00397CE2">
        <w:rPr>
          <w:lang w:val="en-US"/>
        </w:rPr>
        <w:t xml:space="preserve"> course</w:t>
      </w:r>
      <w:r w:rsidR="00920F48" w:rsidRPr="00397CE2">
        <w:rPr>
          <w:lang w:val="en-US"/>
        </w:rPr>
        <w:t xml:space="preserve"> that is:</w:t>
      </w:r>
      <w:r w:rsidR="00376666" w:rsidRPr="00397CE2">
        <w:rPr>
          <w:lang w:val="en-US"/>
        </w:rPr>
        <w:t xml:space="preserve"> </w:t>
      </w:r>
    </w:p>
    <w:p w14:paraId="7CE42AFB" w14:textId="71D02F00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 xml:space="preserve">approved by the </w:t>
      </w:r>
      <w:r w:rsidR="007372BF">
        <w:t>CEO</w:t>
      </w:r>
      <w:r>
        <w:t xml:space="preserve"> of Health</w:t>
      </w:r>
      <w:r w:rsidR="007372BF">
        <w:t>;</w:t>
      </w:r>
      <w:r>
        <w:t xml:space="preserve"> or </w:t>
      </w:r>
    </w:p>
    <w:p w14:paraId="5851CEFA" w14:textId="04C00517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>accredited by Health Education Services Australia</w:t>
      </w:r>
      <w:r w:rsidR="007372BF">
        <w:t xml:space="preserve">; </w:t>
      </w:r>
      <w:r>
        <w:t xml:space="preserve">or </w:t>
      </w:r>
    </w:p>
    <w:p w14:paraId="399E6463" w14:textId="77777777" w:rsidR="003C3843" w:rsidRDefault="00376666" w:rsidP="003C3843">
      <w:pPr>
        <w:pStyle w:val="ListParagraph"/>
        <w:numPr>
          <w:ilvl w:val="2"/>
          <w:numId w:val="14"/>
        </w:numPr>
        <w:spacing w:after="120"/>
      </w:pPr>
      <w:r>
        <w:t xml:space="preserve">delivered by a Registered Training Organisation or </w:t>
      </w:r>
      <w:r w:rsidR="007372BF">
        <w:t>U</w:t>
      </w:r>
      <w:r>
        <w:t>niversity</w:t>
      </w:r>
    </w:p>
    <w:p w14:paraId="2E9E0B92" w14:textId="7B3BCF45" w:rsidR="003C3843" w:rsidRPr="001E3660" w:rsidRDefault="003C3843" w:rsidP="00397CE2">
      <w:pPr>
        <w:spacing w:after="120"/>
        <w:ind w:firstLine="360"/>
      </w:pPr>
      <w:r w:rsidRPr="001E3660">
        <w:rPr>
          <w:b/>
          <w:bCs/>
        </w:rPr>
        <w:t>and</w:t>
      </w:r>
    </w:p>
    <w:p w14:paraId="2BEC6E23" w14:textId="02DBEEB8" w:rsidR="003C3843" w:rsidRPr="001E3660" w:rsidRDefault="00397CE2" w:rsidP="00397CE2">
      <w:pPr>
        <w:pStyle w:val="ListParagraph"/>
        <w:numPr>
          <w:ilvl w:val="0"/>
          <w:numId w:val="14"/>
        </w:numPr>
        <w:spacing w:after="120"/>
      </w:pPr>
      <w:r w:rsidRPr="001E3660">
        <w:t>I</w:t>
      </w:r>
      <w:r w:rsidR="003C3843" w:rsidRPr="001E3660">
        <w:t>ntradermal vaccination with Jynneos</w:t>
      </w:r>
      <w:r w:rsidR="003C3843" w:rsidRPr="001E3660">
        <w:rPr>
          <w:rFonts w:cs="Arial"/>
          <w:vertAlign w:val="superscript"/>
        </w:rPr>
        <w:t>®</w:t>
      </w:r>
      <w:r w:rsidR="003C3843" w:rsidRPr="001E3660">
        <w:rPr>
          <w:rFonts w:cs="Arial"/>
        </w:rPr>
        <w:t xml:space="preserve"> training package</w:t>
      </w:r>
      <w:r w:rsidRPr="001E3660">
        <w:rPr>
          <w:rFonts w:cs="Arial"/>
        </w:rPr>
        <w:t>,</w:t>
      </w:r>
      <w:r w:rsidR="003C3843" w:rsidRPr="001E3660">
        <w:rPr>
          <w:rFonts w:cs="Arial"/>
        </w:rPr>
        <w:t xml:space="preserve"> </w:t>
      </w:r>
      <w:r w:rsidR="00364059" w:rsidRPr="001E3660">
        <w:rPr>
          <w:rFonts w:cs="Arial"/>
        </w:rPr>
        <w:t>developed by</w:t>
      </w:r>
      <w:r w:rsidR="003C3843" w:rsidRPr="001E3660">
        <w:rPr>
          <w:rFonts w:cs="Arial"/>
        </w:rPr>
        <w:t xml:space="preserve"> the Communicable Disease Control Directorate, Department of Health (WA)</w:t>
      </w:r>
      <w:r w:rsidR="00A25F4E">
        <w:rPr>
          <w:rFonts w:cs="Arial"/>
        </w:rPr>
        <w:t>, if the Registered Nurse will be administering the vaccine via this route.</w:t>
      </w:r>
    </w:p>
    <w:p w14:paraId="36F0359C" w14:textId="3845675B" w:rsidR="00292B77" w:rsidRDefault="00292B77" w:rsidP="002F7A6C">
      <w:pPr>
        <w:pStyle w:val="ListParagraph"/>
        <w:spacing w:after="120"/>
        <w:ind w:left="1315"/>
      </w:pPr>
    </w:p>
    <w:p w14:paraId="599AE50D" w14:textId="7722D999" w:rsidR="00292B77" w:rsidRDefault="00292B77" w:rsidP="00292B77">
      <w:pPr>
        <w:pStyle w:val="ListParagraph"/>
        <w:spacing w:after="120"/>
        <w:ind w:left="0"/>
      </w:pPr>
      <w:r>
        <w:t xml:space="preserve">All </w:t>
      </w:r>
      <w:r w:rsidRPr="00492E37">
        <w:rPr>
          <w:lang w:val="en-US"/>
        </w:rPr>
        <w:t>Registered Nurses</w:t>
      </w:r>
      <w:r>
        <w:rPr>
          <w:lang w:val="en-US"/>
        </w:rPr>
        <w:t xml:space="preserve"> must maintain their </w:t>
      </w:r>
      <w:r w:rsidR="003C3843">
        <w:rPr>
          <w:lang w:val="en-US"/>
        </w:rPr>
        <w:t xml:space="preserve">immunisation </w:t>
      </w:r>
      <w:r>
        <w:rPr>
          <w:lang w:val="en-US"/>
        </w:rPr>
        <w:t>competency through yearly updates.</w:t>
      </w:r>
    </w:p>
    <w:p w14:paraId="4A79552F" w14:textId="771B481A" w:rsidR="00376666" w:rsidRPr="002F7A6C" w:rsidRDefault="008810C4" w:rsidP="002F7A6C">
      <w:pPr>
        <w:rPr>
          <w:lang w:val="en-US"/>
        </w:rPr>
      </w:pPr>
      <w:r w:rsidRPr="002F7A6C">
        <w:rPr>
          <w:lang w:val="en-US"/>
        </w:rPr>
        <w:t xml:space="preserve">All </w:t>
      </w:r>
      <w:r w:rsidR="003C3843" w:rsidRPr="001E3660">
        <w:rPr>
          <w:lang w:val="en-US"/>
        </w:rPr>
        <w:t>general immunisation</w:t>
      </w:r>
      <w:r w:rsidR="003C3843">
        <w:rPr>
          <w:lang w:val="en-US"/>
        </w:rPr>
        <w:t xml:space="preserve"> </w:t>
      </w:r>
      <w:r w:rsidRPr="002F7A6C">
        <w:rPr>
          <w:lang w:val="en-US"/>
        </w:rPr>
        <w:t>courses must require participants to demonstrate satisfactory knowledge, understanding and minimum competencies in the following areas</w:t>
      </w:r>
      <w:r w:rsidR="00F422A5" w:rsidRPr="002F7A6C">
        <w:rPr>
          <w:lang w:val="en-US"/>
        </w:rPr>
        <w:t>:</w:t>
      </w:r>
    </w:p>
    <w:p w14:paraId="7431238D" w14:textId="1EEF9C2B" w:rsidR="00E96A2C" w:rsidRPr="00B82D2E" w:rsidRDefault="00F422A5" w:rsidP="002F7A6C">
      <w:pPr>
        <w:pStyle w:val="ListParagraph"/>
        <w:numPr>
          <w:ilvl w:val="0"/>
          <w:numId w:val="23"/>
        </w:numPr>
        <w:spacing w:line="480" w:lineRule="auto"/>
        <w:ind w:left="714" w:hanging="357"/>
      </w:pPr>
      <w:r w:rsidRPr="00B82D2E">
        <w:t>Storage</w:t>
      </w:r>
      <w:r w:rsidR="00E96A2C" w:rsidRPr="00B82D2E">
        <w:t>, transport and handling of vaccines (cold chain</w:t>
      </w:r>
      <w:r w:rsidR="009B2633" w:rsidRPr="00B82D2E">
        <w:t xml:space="preserve"> management</w:t>
      </w:r>
      <w:r w:rsidR="00E96A2C" w:rsidRPr="00B82D2E">
        <w:t>);</w:t>
      </w:r>
      <w:r w:rsidR="009B2633" w:rsidRPr="00B82D2E">
        <w:t xml:space="preserve"> </w:t>
      </w:r>
    </w:p>
    <w:p w14:paraId="66E9791B" w14:textId="4947B1D3" w:rsidR="00F422A5" w:rsidRPr="00B82D2E" w:rsidRDefault="00F422A5" w:rsidP="002F7A6C">
      <w:pPr>
        <w:pStyle w:val="ListParagraph"/>
        <w:numPr>
          <w:ilvl w:val="0"/>
          <w:numId w:val="23"/>
        </w:numPr>
        <w:spacing w:line="480" w:lineRule="auto"/>
        <w:ind w:left="714" w:hanging="357"/>
      </w:pPr>
      <w:r w:rsidRPr="00B82D2E">
        <w:t>Obtaining informed consent for vaccination;</w:t>
      </w:r>
    </w:p>
    <w:p w14:paraId="380E8808" w14:textId="0CE70639" w:rsidR="00F422A5" w:rsidRPr="00B82D2E" w:rsidRDefault="00F422A5" w:rsidP="002F7A6C">
      <w:pPr>
        <w:pStyle w:val="ListParagraph"/>
        <w:numPr>
          <w:ilvl w:val="0"/>
          <w:numId w:val="23"/>
        </w:numPr>
        <w:spacing w:line="480" w:lineRule="auto"/>
        <w:ind w:left="714" w:hanging="357"/>
      </w:pPr>
      <w:r w:rsidRPr="00B82D2E">
        <w:t>Indications and contraindications for vaccines</w:t>
      </w:r>
      <w:r w:rsidR="007372BF">
        <w:t>,</w:t>
      </w:r>
      <w:r w:rsidR="00B774DA">
        <w:t xml:space="preserve"> including live attenuated vaccines</w:t>
      </w:r>
      <w:r w:rsidRPr="00B82D2E">
        <w:t>;</w:t>
      </w:r>
    </w:p>
    <w:p w14:paraId="5A623B74" w14:textId="3C9BF6E1" w:rsidR="00E96A2C" w:rsidRDefault="00F422A5" w:rsidP="002F7A6C">
      <w:pPr>
        <w:pStyle w:val="ListParagraph"/>
        <w:numPr>
          <w:ilvl w:val="0"/>
          <w:numId w:val="23"/>
        </w:numPr>
        <w:ind w:left="714" w:hanging="357"/>
      </w:pPr>
      <w:r w:rsidRPr="00B82D2E">
        <w:t>Administration</w:t>
      </w:r>
      <w:r w:rsidR="00E96A2C" w:rsidRPr="00B82D2E">
        <w:t xml:space="preserve"> of vaccines as per National Health and Medical Research Council Immunisation Guidelines</w:t>
      </w:r>
      <w:r w:rsidR="007372BF">
        <w:t>,</w:t>
      </w:r>
      <w:r w:rsidR="009B413B" w:rsidRPr="00B82D2E">
        <w:t xml:space="preserve"> including subcutaneous and intramuscular injection techniques</w:t>
      </w:r>
      <w:r w:rsidR="00B82D2E" w:rsidRPr="00B82D2E">
        <w:t>;</w:t>
      </w:r>
    </w:p>
    <w:p w14:paraId="76266446" w14:textId="77777777" w:rsidR="002F7A6C" w:rsidRPr="00B82D2E" w:rsidRDefault="002F7A6C" w:rsidP="002F7A6C">
      <w:pPr>
        <w:pStyle w:val="ListParagraph"/>
        <w:ind w:left="714"/>
      </w:pPr>
    </w:p>
    <w:p w14:paraId="4C115D27" w14:textId="17ABD6D6" w:rsidR="00B82D2E" w:rsidRPr="00B82D2E" w:rsidRDefault="00B82D2E" w:rsidP="002F7A6C">
      <w:pPr>
        <w:pStyle w:val="ListParagraph"/>
        <w:numPr>
          <w:ilvl w:val="0"/>
          <w:numId w:val="23"/>
        </w:numPr>
        <w:spacing w:before="120" w:line="480" w:lineRule="auto"/>
        <w:ind w:left="714" w:hanging="357"/>
      </w:pPr>
      <w:r w:rsidRPr="00B82D2E">
        <w:t>Cardiopulmonary resuscitation (CPR);</w:t>
      </w:r>
    </w:p>
    <w:p w14:paraId="32A5CA1B" w14:textId="47EC7313" w:rsidR="00B82D2E" w:rsidRPr="00B82D2E" w:rsidRDefault="00B82D2E" w:rsidP="002F7A6C">
      <w:pPr>
        <w:pStyle w:val="ListParagraph"/>
        <w:numPr>
          <w:ilvl w:val="0"/>
          <w:numId w:val="23"/>
        </w:numPr>
        <w:spacing w:line="480" w:lineRule="auto"/>
        <w:ind w:left="714" w:hanging="357"/>
      </w:pPr>
      <w:r w:rsidRPr="00B82D2E">
        <w:t>Diagnosis and management of anaphylaxis</w:t>
      </w:r>
      <w:r w:rsidR="007372BF">
        <w:t>;</w:t>
      </w:r>
      <w:r w:rsidRPr="00B82D2E">
        <w:t xml:space="preserve"> and</w:t>
      </w:r>
    </w:p>
    <w:p w14:paraId="35DD3BE9" w14:textId="743F3A6D" w:rsidR="009B2633" w:rsidRPr="00B82D2E" w:rsidRDefault="00B82D2E" w:rsidP="00397CE2">
      <w:pPr>
        <w:pStyle w:val="ListParagraph"/>
        <w:numPr>
          <w:ilvl w:val="0"/>
          <w:numId w:val="23"/>
        </w:numPr>
        <w:spacing w:line="480" w:lineRule="auto"/>
        <w:ind w:left="714" w:hanging="357"/>
      </w:pPr>
      <w:r w:rsidRPr="00B82D2E">
        <w:t>Documentation</w:t>
      </w:r>
      <w:r w:rsidR="00E96A2C" w:rsidRPr="00B82D2E">
        <w:t xml:space="preserve"> of vaccination and critical incidents.</w:t>
      </w:r>
      <w:r w:rsidR="00FF0654" w:rsidRPr="00FF0654">
        <w:br/>
      </w:r>
      <w:r w:rsidR="00FF0654" w:rsidRPr="00FF0654">
        <w:br/>
      </w:r>
    </w:p>
    <w:p w14:paraId="0350391B" w14:textId="0EDE8F8D" w:rsidR="009B2633" w:rsidRDefault="009B263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7A011C9" w14:textId="77777777" w:rsidR="005A58F4" w:rsidRDefault="005A58F4" w:rsidP="00F422A5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12D71C93" w14:textId="77777777" w:rsidR="005A58F4" w:rsidRDefault="005A58F4" w:rsidP="00F422A5">
      <w:pPr>
        <w:jc w:val="center"/>
        <w:rPr>
          <w:lang w:val="en-US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1A5197CE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6FE1A2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C2FE077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D770A7">
              <w:rPr>
                <w:rFonts w:cs="Arial"/>
                <w:b/>
                <w:color w:val="000000"/>
                <w:szCs w:val="23"/>
              </w:rPr>
              <w:t>Vaccines</w:t>
            </w:r>
          </w:p>
          <w:p w14:paraId="73C2FC2F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3"/>
              </w:rPr>
            </w:pPr>
          </w:p>
        </w:tc>
      </w:tr>
    </w:tbl>
    <w:p w14:paraId="47396FB6" w14:textId="77777777" w:rsidR="008129CA" w:rsidRPr="00B97E27" w:rsidRDefault="008129CA" w:rsidP="008129C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B0D93" w14:paraId="23153E8B" w14:textId="2002131C" w:rsidTr="002F7A6C">
        <w:trPr>
          <w:trHeight w:val="510"/>
        </w:trPr>
        <w:tc>
          <w:tcPr>
            <w:tcW w:w="9493" w:type="dxa"/>
            <w:vAlign w:val="center"/>
          </w:tcPr>
          <w:p w14:paraId="6D9FAD4E" w14:textId="63710F1C" w:rsidR="008B0D93" w:rsidRPr="002F7A6C" w:rsidRDefault="008129CA" w:rsidP="002F7A6C">
            <w:pPr>
              <w:rPr>
                <w:rFonts w:cs="Arial"/>
                <w:szCs w:val="24"/>
              </w:rPr>
            </w:pPr>
            <w:r w:rsidRPr="002F7A6C">
              <w:rPr>
                <w:lang w:val="en-US"/>
              </w:rPr>
              <w:t xml:space="preserve">Registered </w:t>
            </w:r>
            <w:r w:rsidR="003E7FFE" w:rsidRPr="002F7A6C">
              <w:rPr>
                <w:lang w:val="en-US"/>
              </w:rPr>
              <w:t xml:space="preserve">Nurses </w:t>
            </w:r>
            <w:r w:rsidRPr="002F7A6C">
              <w:rPr>
                <w:lang w:val="en-US"/>
              </w:rPr>
              <w:t xml:space="preserve">may only administer </w:t>
            </w:r>
            <w:r w:rsidR="008B0D93" w:rsidRPr="002F7A6C">
              <w:rPr>
                <w:lang w:val="en-US"/>
              </w:rPr>
              <w:t xml:space="preserve">the following </w:t>
            </w:r>
            <w:r w:rsidRPr="002F7A6C">
              <w:rPr>
                <w:lang w:val="en-US"/>
              </w:rPr>
              <w:t>vaccine</w:t>
            </w:r>
            <w:r w:rsidR="003E7FFE" w:rsidRPr="002F7A6C">
              <w:rPr>
                <w:lang w:val="en-US"/>
              </w:rPr>
              <w:t>s</w:t>
            </w:r>
            <w:r w:rsidR="00A75A49" w:rsidRPr="002F7A6C">
              <w:rPr>
                <w:lang w:val="en-US"/>
              </w:rPr>
              <w:t xml:space="preserve"> </w:t>
            </w:r>
            <w:r w:rsidR="00653AC3" w:rsidRPr="002F7A6C">
              <w:rPr>
                <w:lang w:val="en-US"/>
              </w:rPr>
              <w:t>in accordance with this SASA</w:t>
            </w:r>
            <w:r w:rsidR="005E34E6" w:rsidRPr="002F7A6C">
              <w:rPr>
                <w:lang w:val="en-US"/>
              </w:rPr>
              <w:t xml:space="preserve"> </w:t>
            </w:r>
            <w:r w:rsidR="002F7A6C">
              <w:rPr>
                <w:lang w:val="en-US"/>
              </w:rPr>
              <w:t xml:space="preserve">and </w:t>
            </w:r>
            <w:r w:rsidR="002F7A6C" w:rsidRPr="002F7A6C">
              <w:rPr>
                <w:lang w:val="en-US"/>
              </w:rPr>
              <w:t>in</w:t>
            </w:r>
            <w:r w:rsidR="008B0D93" w:rsidRPr="002F7A6C">
              <w:rPr>
                <w:lang w:val="en-US"/>
              </w:rPr>
              <w:t xml:space="preserve"> accordance with </w:t>
            </w:r>
            <w:r w:rsidR="002F7A6C">
              <w:rPr>
                <w:lang w:val="en-US"/>
              </w:rPr>
              <w:t xml:space="preserve">the latest </w:t>
            </w:r>
            <w:r w:rsidR="00695EEA">
              <w:rPr>
                <w:i/>
              </w:rPr>
              <w:t xml:space="preserve">ATAGI </w:t>
            </w:r>
            <w:r w:rsidR="00F13725">
              <w:rPr>
                <w:i/>
              </w:rPr>
              <w:t>clinical guidance on vaccination against Monkeypox</w:t>
            </w:r>
            <w:r w:rsidR="002F7A6C">
              <w:rPr>
                <w:i/>
              </w:rPr>
              <w:t>:</w:t>
            </w:r>
          </w:p>
        </w:tc>
      </w:tr>
      <w:tr w:rsidR="00222650" w14:paraId="3EE067AD" w14:textId="77777777" w:rsidTr="005E34E6">
        <w:trPr>
          <w:trHeight w:val="510"/>
        </w:trPr>
        <w:tc>
          <w:tcPr>
            <w:tcW w:w="9493" w:type="dxa"/>
          </w:tcPr>
          <w:p w14:paraId="3FB349CE" w14:textId="68A955B8" w:rsidR="002F7A6C" w:rsidRPr="002F7A6C" w:rsidRDefault="00F13725" w:rsidP="002F7A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Jynneos</w:t>
            </w:r>
            <w:r w:rsidR="009D7F71" w:rsidRPr="002F7A6C">
              <w:rPr>
                <w:rFonts w:cs="Arial"/>
                <w:szCs w:val="24"/>
                <w:vertAlign w:val="superscript"/>
              </w:rPr>
              <w:t>®</w:t>
            </w:r>
            <w:r w:rsidR="002F7A6C" w:rsidRPr="002F7A6C">
              <w:rPr>
                <w:rFonts w:cs="Arial"/>
                <w:szCs w:val="24"/>
              </w:rPr>
              <w:t xml:space="preserve"> –</w:t>
            </w:r>
            <w:r w:rsidR="000933D0">
              <w:rPr>
                <w:rFonts w:cs="Arial"/>
                <w:szCs w:val="24"/>
              </w:rPr>
              <w:t xml:space="preserve"> </w:t>
            </w:r>
            <w:bookmarkStart w:id="1" w:name="_Hlk113009555"/>
            <w:r w:rsidR="000933D0">
              <w:rPr>
                <w:rFonts w:cs="Arial"/>
                <w:szCs w:val="24"/>
              </w:rPr>
              <w:t>modified vaccinia virus Ankara – Bavarian Nordic, MVA-BN vaccine</w:t>
            </w:r>
            <w:bookmarkEnd w:id="1"/>
            <w:r w:rsidR="000933D0">
              <w:rPr>
                <w:rFonts w:cs="Arial"/>
                <w:szCs w:val="24"/>
              </w:rPr>
              <w:t>.</w:t>
            </w:r>
          </w:p>
          <w:p w14:paraId="055C3EC3" w14:textId="6E9AA4C3" w:rsidR="002F7A6C" w:rsidRPr="002F7A6C" w:rsidRDefault="002F7A6C" w:rsidP="00F13725">
            <w:pPr>
              <w:pStyle w:val="ListParagraph"/>
              <w:spacing w:line="360" w:lineRule="auto"/>
              <w:ind w:left="714"/>
              <w:rPr>
                <w:rFonts w:cs="Arial"/>
                <w:szCs w:val="24"/>
              </w:rPr>
            </w:pPr>
          </w:p>
        </w:tc>
      </w:tr>
    </w:tbl>
    <w:p w14:paraId="77175A03" w14:textId="77777777" w:rsidR="00BD1133" w:rsidRPr="00027C30" w:rsidRDefault="00BD1133" w:rsidP="004F7153">
      <w:pPr>
        <w:rPr>
          <w:color w:val="FF0000"/>
          <w:szCs w:val="24"/>
          <w:lang w:val="en-US"/>
        </w:rPr>
      </w:pPr>
    </w:p>
    <w:sectPr w:rsidR="00BD1133" w:rsidRPr="00027C30" w:rsidSect="00BD1D12">
      <w:footerReference w:type="default" r:id="rId12"/>
      <w:headerReference w:type="first" r:id="rId13"/>
      <w:footerReference w:type="first" r:id="rId14"/>
      <w:pgSz w:w="11906" w:h="16838"/>
      <w:pgMar w:top="1304" w:right="851" w:bottom="3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1FC5" w14:textId="77777777" w:rsidR="00C77451" w:rsidRDefault="00C77451" w:rsidP="0043154B">
      <w:pPr>
        <w:spacing w:after="0"/>
      </w:pPr>
      <w:r>
        <w:separator/>
      </w:r>
    </w:p>
  </w:endnote>
  <w:endnote w:type="continuationSeparator" w:id="0">
    <w:p w14:paraId="49870CC3" w14:textId="77777777" w:rsidR="00C77451" w:rsidRDefault="00C77451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10AE2B" w14:textId="31378DC5" w:rsidR="0043154B" w:rsidRDefault="000B7740" w:rsidP="009A212A">
            <w:pPr>
              <w:pStyle w:val="Footer"/>
              <w:tabs>
                <w:tab w:val="left" w:pos="7455"/>
              </w:tabs>
              <w:jc w:val="center"/>
            </w:pPr>
            <w:r w:rsidRPr="00A66513">
              <w:rPr>
                <w:b/>
              </w:rPr>
              <w:t xml:space="preserve">SASA </w:t>
            </w:r>
            <w:r w:rsidR="000A3F8E" w:rsidRPr="00A66513">
              <w:rPr>
                <w:b/>
              </w:rPr>
              <w:t>031/</w:t>
            </w:r>
            <w:r w:rsidR="00187EEB">
              <w:rPr>
                <w:b/>
              </w:rPr>
              <w:t>4</w:t>
            </w:r>
            <w:r w:rsidR="000A3F8E" w:rsidRPr="00A66513">
              <w:rPr>
                <w:b/>
              </w:rPr>
              <w:t>-202</w:t>
            </w:r>
            <w:r w:rsidR="00187EEB">
              <w:rPr>
                <w:b/>
              </w:rPr>
              <w:t>3</w:t>
            </w:r>
            <w:r w:rsidRPr="00A66513">
              <w:rPr>
                <w:b/>
              </w:rPr>
              <w:ptab w:relativeTo="margin" w:alignment="center" w:leader="none"/>
            </w:r>
            <w:r w:rsidRPr="00A66513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A25F4E">
              <w:rPr>
                <w:b/>
              </w:rPr>
              <w:t>2</w:t>
            </w:r>
            <w:r w:rsidR="0001077A">
              <w:rPr>
                <w:b/>
              </w:rPr>
              <w:t>4</w:t>
            </w:r>
            <w:r w:rsidR="00A25F4E">
              <w:rPr>
                <w:b/>
              </w:rPr>
              <w:t xml:space="preserve"> May 2023</w:t>
            </w:r>
            <w:r w:rsidRPr="001355D7">
              <w:rPr>
                <w:b/>
              </w:rPr>
              <w:tab/>
            </w:r>
            <w:r w:rsidR="009A212A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14:paraId="6A6C06FF" w14:textId="43706803" w:rsidR="00507105" w:rsidRDefault="00507105" w:rsidP="00507105">
            <w:pPr>
              <w:pStyle w:val="Footer"/>
              <w:jc w:val="center"/>
            </w:pPr>
            <w:r w:rsidRPr="00A66513">
              <w:rPr>
                <w:b/>
              </w:rPr>
              <w:t xml:space="preserve">SASA </w:t>
            </w:r>
            <w:r w:rsidR="000A3F8E" w:rsidRPr="00A66513">
              <w:rPr>
                <w:b/>
              </w:rPr>
              <w:t>031/</w:t>
            </w:r>
            <w:r w:rsidR="00187EEB">
              <w:rPr>
                <w:b/>
              </w:rPr>
              <w:t>4</w:t>
            </w:r>
            <w:r w:rsidR="000A3F8E" w:rsidRPr="00A66513">
              <w:rPr>
                <w:b/>
              </w:rPr>
              <w:t>-202</w:t>
            </w:r>
            <w:r w:rsidR="00187EEB">
              <w:rPr>
                <w:b/>
              </w:rPr>
              <w:t>3</w:t>
            </w:r>
            <w:r w:rsidRPr="00A66513">
              <w:rPr>
                <w:b/>
              </w:rPr>
              <w:ptab w:relativeTo="margin" w:alignment="center" w:leader="none"/>
            </w:r>
            <w:r w:rsidRPr="00A66513">
              <w:t>Effective</w:t>
            </w:r>
            <w:r w:rsidRPr="001355D7">
              <w:rPr>
                <w:b/>
              </w:rPr>
              <w:t xml:space="preserve"> </w:t>
            </w:r>
            <w:r w:rsidRPr="001355D7">
              <w:t>from:</w:t>
            </w:r>
            <w:r w:rsidR="008D35BF" w:rsidRPr="008D35BF">
              <w:rPr>
                <w:b/>
              </w:rPr>
              <w:t xml:space="preserve"> </w:t>
            </w:r>
            <w:r w:rsidR="00A25F4E">
              <w:rPr>
                <w:b/>
              </w:rPr>
              <w:t>25 May 2023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0DFC" w14:textId="77777777" w:rsidR="00C77451" w:rsidRDefault="00C77451" w:rsidP="0043154B">
      <w:pPr>
        <w:spacing w:after="0"/>
      </w:pPr>
      <w:r>
        <w:separator/>
      </w:r>
    </w:p>
  </w:footnote>
  <w:footnote w:type="continuationSeparator" w:id="0">
    <w:p w14:paraId="51D1A544" w14:textId="77777777" w:rsidR="00C77451" w:rsidRDefault="00C77451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27BD" w14:textId="77777777"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2CEA4F8B" wp14:editId="33FA5C51">
          <wp:extent cx="3103245" cy="539750"/>
          <wp:effectExtent l="0" t="0" r="1905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EB4"/>
    <w:multiLevelType w:val="hybridMultilevel"/>
    <w:tmpl w:val="7462415E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792F"/>
    <w:multiLevelType w:val="hybridMultilevel"/>
    <w:tmpl w:val="CA886918"/>
    <w:lvl w:ilvl="0" w:tplc="89C6EA66">
      <w:start w:val="2"/>
      <w:numFmt w:val="lowerLetter"/>
      <w:lvlText w:val="%1."/>
      <w:lvlJc w:val="left"/>
      <w:pPr>
        <w:ind w:left="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" w15:restartNumberingAfterBreak="0">
    <w:nsid w:val="1B3156F4"/>
    <w:multiLevelType w:val="hybridMultilevel"/>
    <w:tmpl w:val="4D7C271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7613C"/>
    <w:multiLevelType w:val="hybridMultilevel"/>
    <w:tmpl w:val="5B3450D6"/>
    <w:lvl w:ilvl="0" w:tplc="66E26D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7A13"/>
    <w:multiLevelType w:val="hybridMultilevel"/>
    <w:tmpl w:val="03B48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5D60"/>
    <w:multiLevelType w:val="hybridMultilevel"/>
    <w:tmpl w:val="D85CF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3350"/>
    <w:multiLevelType w:val="hybridMultilevel"/>
    <w:tmpl w:val="624EC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F2830"/>
    <w:multiLevelType w:val="hybridMultilevel"/>
    <w:tmpl w:val="E8942C5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AC247B"/>
    <w:multiLevelType w:val="hybridMultilevel"/>
    <w:tmpl w:val="C33EB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38D1"/>
    <w:multiLevelType w:val="hybridMultilevel"/>
    <w:tmpl w:val="F5B6015A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6CA3"/>
    <w:multiLevelType w:val="hybridMultilevel"/>
    <w:tmpl w:val="F82EB6A2"/>
    <w:lvl w:ilvl="0" w:tplc="164E13F2">
      <w:start w:val="1"/>
      <w:numFmt w:val="lowerLetter"/>
      <w:lvlText w:val="%1."/>
      <w:lvlJc w:val="left"/>
      <w:pPr>
        <w:ind w:left="786" w:hanging="360"/>
      </w:pPr>
      <w:rPr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7F297E"/>
    <w:multiLevelType w:val="hybridMultilevel"/>
    <w:tmpl w:val="1598A772"/>
    <w:lvl w:ilvl="0" w:tplc="0C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02B7"/>
    <w:multiLevelType w:val="hybridMultilevel"/>
    <w:tmpl w:val="95A8D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3F4C"/>
    <w:multiLevelType w:val="hybridMultilevel"/>
    <w:tmpl w:val="11D0A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1A10"/>
    <w:multiLevelType w:val="hybridMultilevel"/>
    <w:tmpl w:val="1400C728"/>
    <w:lvl w:ilvl="0" w:tplc="C6A657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F6F93"/>
    <w:multiLevelType w:val="hybridMultilevel"/>
    <w:tmpl w:val="6C128402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AE2569"/>
    <w:multiLevelType w:val="hybridMultilevel"/>
    <w:tmpl w:val="D0A853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769B"/>
    <w:multiLevelType w:val="hybridMultilevel"/>
    <w:tmpl w:val="CCA69404"/>
    <w:lvl w:ilvl="0" w:tplc="0C09001B">
      <w:start w:val="1"/>
      <w:numFmt w:val="lowerRoman"/>
      <w:lvlText w:val="%1."/>
      <w:lvlJc w:val="right"/>
      <w:pPr>
        <w:ind w:left="1315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D2E12"/>
    <w:multiLevelType w:val="hybridMultilevel"/>
    <w:tmpl w:val="F1FE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A69EFA">
      <w:start w:val="1"/>
      <w:numFmt w:val="lowerLetter"/>
      <w:lvlText w:val="%2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1315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D2A23"/>
    <w:multiLevelType w:val="hybridMultilevel"/>
    <w:tmpl w:val="30DE0820"/>
    <w:lvl w:ilvl="0" w:tplc="A90CA2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9140E"/>
    <w:multiLevelType w:val="hybridMultilevel"/>
    <w:tmpl w:val="038432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84CA4"/>
    <w:multiLevelType w:val="hybridMultilevel"/>
    <w:tmpl w:val="978C612A"/>
    <w:lvl w:ilvl="0" w:tplc="0FBA8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705825">
    <w:abstractNumId w:val="20"/>
  </w:num>
  <w:num w:numId="2" w16cid:durableId="185873340">
    <w:abstractNumId w:val="23"/>
  </w:num>
  <w:num w:numId="3" w16cid:durableId="1513714749">
    <w:abstractNumId w:val="11"/>
  </w:num>
  <w:num w:numId="4" w16cid:durableId="1681010937">
    <w:abstractNumId w:val="10"/>
  </w:num>
  <w:num w:numId="5" w16cid:durableId="1973174452">
    <w:abstractNumId w:val="13"/>
  </w:num>
  <w:num w:numId="6" w16cid:durableId="538903086">
    <w:abstractNumId w:val="8"/>
  </w:num>
  <w:num w:numId="7" w16cid:durableId="468980415">
    <w:abstractNumId w:val="21"/>
  </w:num>
  <w:num w:numId="8" w16cid:durableId="1311247563">
    <w:abstractNumId w:val="5"/>
  </w:num>
  <w:num w:numId="9" w16cid:durableId="1996449616">
    <w:abstractNumId w:val="15"/>
  </w:num>
  <w:num w:numId="10" w16cid:durableId="1539778265">
    <w:abstractNumId w:val="1"/>
  </w:num>
  <w:num w:numId="11" w16cid:durableId="1873303978">
    <w:abstractNumId w:val="12"/>
  </w:num>
  <w:num w:numId="12" w16cid:durableId="1295797348">
    <w:abstractNumId w:val="17"/>
  </w:num>
  <w:num w:numId="13" w16cid:durableId="143083082">
    <w:abstractNumId w:val="16"/>
  </w:num>
  <w:num w:numId="14" w16cid:durableId="501165985">
    <w:abstractNumId w:val="20"/>
  </w:num>
  <w:num w:numId="15" w16cid:durableId="310599468">
    <w:abstractNumId w:val="0"/>
  </w:num>
  <w:num w:numId="16" w16cid:durableId="1891379557">
    <w:abstractNumId w:val="9"/>
  </w:num>
  <w:num w:numId="17" w16cid:durableId="1108113013">
    <w:abstractNumId w:val="19"/>
  </w:num>
  <w:num w:numId="18" w16cid:durableId="1832135340">
    <w:abstractNumId w:val="6"/>
  </w:num>
  <w:num w:numId="19" w16cid:durableId="1983390121">
    <w:abstractNumId w:val="22"/>
  </w:num>
  <w:num w:numId="20" w16cid:durableId="95491622">
    <w:abstractNumId w:val="7"/>
  </w:num>
  <w:num w:numId="21" w16cid:durableId="40833477">
    <w:abstractNumId w:val="2"/>
  </w:num>
  <w:num w:numId="22" w16cid:durableId="84958550">
    <w:abstractNumId w:val="3"/>
  </w:num>
  <w:num w:numId="23" w16cid:durableId="176968644">
    <w:abstractNumId w:val="14"/>
  </w:num>
  <w:num w:numId="24" w16cid:durableId="369645584">
    <w:abstractNumId w:val="4"/>
  </w:num>
  <w:num w:numId="25" w16cid:durableId="138020658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32A1"/>
    <w:rsid w:val="0001077A"/>
    <w:rsid w:val="000157BC"/>
    <w:rsid w:val="000277E9"/>
    <w:rsid w:val="00027C30"/>
    <w:rsid w:val="000415CC"/>
    <w:rsid w:val="00046E1E"/>
    <w:rsid w:val="00075EBC"/>
    <w:rsid w:val="00077194"/>
    <w:rsid w:val="000933D0"/>
    <w:rsid w:val="000A31E3"/>
    <w:rsid w:val="000A3F8E"/>
    <w:rsid w:val="000B7740"/>
    <w:rsid w:val="000C360C"/>
    <w:rsid w:val="000E4AB9"/>
    <w:rsid w:val="000F7D12"/>
    <w:rsid w:val="00116839"/>
    <w:rsid w:val="00131146"/>
    <w:rsid w:val="001355D7"/>
    <w:rsid w:val="001437E0"/>
    <w:rsid w:val="001507A5"/>
    <w:rsid w:val="00155E93"/>
    <w:rsid w:val="00170CEC"/>
    <w:rsid w:val="00171B7B"/>
    <w:rsid w:val="00187EEB"/>
    <w:rsid w:val="001A0675"/>
    <w:rsid w:val="001A1D2A"/>
    <w:rsid w:val="001A395A"/>
    <w:rsid w:val="001A4592"/>
    <w:rsid w:val="001C7D1F"/>
    <w:rsid w:val="001D7A08"/>
    <w:rsid w:val="001E3660"/>
    <w:rsid w:val="001E3F7C"/>
    <w:rsid w:val="001F6030"/>
    <w:rsid w:val="001F68E9"/>
    <w:rsid w:val="0021346B"/>
    <w:rsid w:val="00220E8F"/>
    <w:rsid w:val="00222650"/>
    <w:rsid w:val="00230738"/>
    <w:rsid w:val="002343DE"/>
    <w:rsid w:val="002421A3"/>
    <w:rsid w:val="0025034D"/>
    <w:rsid w:val="00255841"/>
    <w:rsid w:val="002605F4"/>
    <w:rsid w:val="002759FB"/>
    <w:rsid w:val="00292B77"/>
    <w:rsid w:val="00292C64"/>
    <w:rsid w:val="002974A8"/>
    <w:rsid w:val="0029768D"/>
    <w:rsid w:val="002A09B7"/>
    <w:rsid w:val="002B3609"/>
    <w:rsid w:val="002B4932"/>
    <w:rsid w:val="002B5C02"/>
    <w:rsid w:val="002B7266"/>
    <w:rsid w:val="002C1B97"/>
    <w:rsid w:val="002C658F"/>
    <w:rsid w:val="002C7D7D"/>
    <w:rsid w:val="002D0C4C"/>
    <w:rsid w:val="002D54AB"/>
    <w:rsid w:val="002E1D53"/>
    <w:rsid w:val="002F7A6C"/>
    <w:rsid w:val="00301AEA"/>
    <w:rsid w:val="003034CB"/>
    <w:rsid w:val="00311BA4"/>
    <w:rsid w:val="00350FAE"/>
    <w:rsid w:val="00354D38"/>
    <w:rsid w:val="00355004"/>
    <w:rsid w:val="00364059"/>
    <w:rsid w:val="0037648C"/>
    <w:rsid w:val="00376666"/>
    <w:rsid w:val="00383502"/>
    <w:rsid w:val="0038525D"/>
    <w:rsid w:val="00391894"/>
    <w:rsid w:val="003929E7"/>
    <w:rsid w:val="00397CE2"/>
    <w:rsid w:val="003C3843"/>
    <w:rsid w:val="003E7FFE"/>
    <w:rsid w:val="00431175"/>
    <w:rsid w:val="0043154B"/>
    <w:rsid w:val="00447081"/>
    <w:rsid w:val="00460FA9"/>
    <w:rsid w:val="00466DB9"/>
    <w:rsid w:val="00470A44"/>
    <w:rsid w:val="00471692"/>
    <w:rsid w:val="00472C31"/>
    <w:rsid w:val="00492E37"/>
    <w:rsid w:val="004A52E8"/>
    <w:rsid w:val="004A609E"/>
    <w:rsid w:val="004A6D3B"/>
    <w:rsid w:val="004C2780"/>
    <w:rsid w:val="004C397F"/>
    <w:rsid w:val="004C6976"/>
    <w:rsid w:val="004C6AC4"/>
    <w:rsid w:val="004D1E92"/>
    <w:rsid w:val="004E1562"/>
    <w:rsid w:val="004F0FD1"/>
    <w:rsid w:val="004F7153"/>
    <w:rsid w:val="00507105"/>
    <w:rsid w:val="005138BF"/>
    <w:rsid w:val="00517174"/>
    <w:rsid w:val="005426B5"/>
    <w:rsid w:val="0055225A"/>
    <w:rsid w:val="0056716B"/>
    <w:rsid w:val="00571BE9"/>
    <w:rsid w:val="00574075"/>
    <w:rsid w:val="00576765"/>
    <w:rsid w:val="00581455"/>
    <w:rsid w:val="00592914"/>
    <w:rsid w:val="005A409E"/>
    <w:rsid w:val="005A58F4"/>
    <w:rsid w:val="005B40E2"/>
    <w:rsid w:val="005C2721"/>
    <w:rsid w:val="005D1243"/>
    <w:rsid w:val="005D79A9"/>
    <w:rsid w:val="005E1487"/>
    <w:rsid w:val="005E34E6"/>
    <w:rsid w:val="005F2BC6"/>
    <w:rsid w:val="005F54BB"/>
    <w:rsid w:val="006210F1"/>
    <w:rsid w:val="00622FEF"/>
    <w:rsid w:val="00626F9A"/>
    <w:rsid w:val="006310E9"/>
    <w:rsid w:val="00636FB1"/>
    <w:rsid w:val="00640D0B"/>
    <w:rsid w:val="0064289D"/>
    <w:rsid w:val="00646D1A"/>
    <w:rsid w:val="006472CF"/>
    <w:rsid w:val="00653AC3"/>
    <w:rsid w:val="006643B6"/>
    <w:rsid w:val="00695EEA"/>
    <w:rsid w:val="00696DE3"/>
    <w:rsid w:val="006A16F4"/>
    <w:rsid w:val="006A3252"/>
    <w:rsid w:val="006C474E"/>
    <w:rsid w:val="006D481D"/>
    <w:rsid w:val="006F2026"/>
    <w:rsid w:val="006F43DA"/>
    <w:rsid w:val="006F52D0"/>
    <w:rsid w:val="0070117E"/>
    <w:rsid w:val="00707DFB"/>
    <w:rsid w:val="007372BF"/>
    <w:rsid w:val="00752538"/>
    <w:rsid w:val="00767A44"/>
    <w:rsid w:val="0077027C"/>
    <w:rsid w:val="00793F37"/>
    <w:rsid w:val="007C334E"/>
    <w:rsid w:val="007D793C"/>
    <w:rsid w:val="007E2B88"/>
    <w:rsid w:val="007E79B6"/>
    <w:rsid w:val="007F3B62"/>
    <w:rsid w:val="007F4931"/>
    <w:rsid w:val="007F4AAF"/>
    <w:rsid w:val="007F5FD8"/>
    <w:rsid w:val="008000F4"/>
    <w:rsid w:val="00803027"/>
    <w:rsid w:val="008129CA"/>
    <w:rsid w:val="00815CF9"/>
    <w:rsid w:val="00823CF8"/>
    <w:rsid w:val="00825FA6"/>
    <w:rsid w:val="008277B2"/>
    <w:rsid w:val="008467E4"/>
    <w:rsid w:val="00850EA8"/>
    <w:rsid w:val="00852936"/>
    <w:rsid w:val="008572AF"/>
    <w:rsid w:val="008611E6"/>
    <w:rsid w:val="00875202"/>
    <w:rsid w:val="008810C4"/>
    <w:rsid w:val="00881846"/>
    <w:rsid w:val="0088745C"/>
    <w:rsid w:val="00887C51"/>
    <w:rsid w:val="00897837"/>
    <w:rsid w:val="008A3553"/>
    <w:rsid w:val="008A4466"/>
    <w:rsid w:val="008A6737"/>
    <w:rsid w:val="008B0D93"/>
    <w:rsid w:val="008B1952"/>
    <w:rsid w:val="008C4FE2"/>
    <w:rsid w:val="008C67B4"/>
    <w:rsid w:val="008D0CCE"/>
    <w:rsid w:val="008D35BF"/>
    <w:rsid w:val="008E286D"/>
    <w:rsid w:val="008E3187"/>
    <w:rsid w:val="008E3525"/>
    <w:rsid w:val="008E4E8A"/>
    <w:rsid w:val="008F70DB"/>
    <w:rsid w:val="008F7FE4"/>
    <w:rsid w:val="00910E98"/>
    <w:rsid w:val="00920F48"/>
    <w:rsid w:val="009237AD"/>
    <w:rsid w:val="009268DD"/>
    <w:rsid w:val="00930DF8"/>
    <w:rsid w:val="00933146"/>
    <w:rsid w:val="00945219"/>
    <w:rsid w:val="00953650"/>
    <w:rsid w:val="00964DDE"/>
    <w:rsid w:val="009659AF"/>
    <w:rsid w:val="009668ED"/>
    <w:rsid w:val="00967C15"/>
    <w:rsid w:val="0097397A"/>
    <w:rsid w:val="00974286"/>
    <w:rsid w:val="00981DA1"/>
    <w:rsid w:val="00990D6C"/>
    <w:rsid w:val="00997AEE"/>
    <w:rsid w:val="009A16D1"/>
    <w:rsid w:val="009A212A"/>
    <w:rsid w:val="009A48DD"/>
    <w:rsid w:val="009B2633"/>
    <w:rsid w:val="009B413B"/>
    <w:rsid w:val="009B4625"/>
    <w:rsid w:val="009C3781"/>
    <w:rsid w:val="009D504C"/>
    <w:rsid w:val="009D7F71"/>
    <w:rsid w:val="009E6D68"/>
    <w:rsid w:val="00A02018"/>
    <w:rsid w:val="00A121B3"/>
    <w:rsid w:val="00A16BE3"/>
    <w:rsid w:val="00A20F9B"/>
    <w:rsid w:val="00A25F4E"/>
    <w:rsid w:val="00A4116C"/>
    <w:rsid w:val="00A511E4"/>
    <w:rsid w:val="00A52FC5"/>
    <w:rsid w:val="00A55DB1"/>
    <w:rsid w:val="00A62F2B"/>
    <w:rsid w:val="00A66513"/>
    <w:rsid w:val="00A75A49"/>
    <w:rsid w:val="00A84EA7"/>
    <w:rsid w:val="00A91C4C"/>
    <w:rsid w:val="00AA47CC"/>
    <w:rsid w:val="00AC2BEF"/>
    <w:rsid w:val="00AD0D5D"/>
    <w:rsid w:val="00AE2409"/>
    <w:rsid w:val="00AF2DC1"/>
    <w:rsid w:val="00AF383C"/>
    <w:rsid w:val="00B211DA"/>
    <w:rsid w:val="00B3060C"/>
    <w:rsid w:val="00B34F88"/>
    <w:rsid w:val="00B471F4"/>
    <w:rsid w:val="00B774DA"/>
    <w:rsid w:val="00B8094B"/>
    <w:rsid w:val="00B82D2E"/>
    <w:rsid w:val="00B9488C"/>
    <w:rsid w:val="00B96EB7"/>
    <w:rsid w:val="00BB0B56"/>
    <w:rsid w:val="00BB221E"/>
    <w:rsid w:val="00BB48AB"/>
    <w:rsid w:val="00BB5682"/>
    <w:rsid w:val="00BC4932"/>
    <w:rsid w:val="00BD1133"/>
    <w:rsid w:val="00BD1D12"/>
    <w:rsid w:val="00BD41EB"/>
    <w:rsid w:val="00BE0AAF"/>
    <w:rsid w:val="00BE0C25"/>
    <w:rsid w:val="00BE3C2D"/>
    <w:rsid w:val="00BE63D3"/>
    <w:rsid w:val="00BF1A7A"/>
    <w:rsid w:val="00BF4EAA"/>
    <w:rsid w:val="00BF5736"/>
    <w:rsid w:val="00BF5943"/>
    <w:rsid w:val="00C26511"/>
    <w:rsid w:val="00C509AF"/>
    <w:rsid w:val="00C53385"/>
    <w:rsid w:val="00C6144C"/>
    <w:rsid w:val="00C7143D"/>
    <w:rsid w:val="00C77451"/>
    <w:rsid w:val="00C830FE"/>
    <w:rsid w:val="00C91196"/>
    <w:rsid w:val="00CA00F2"/>
    <w:rsid w:val="00CA0756"/>
    <w:rsid w:val="00CB3381"/>
    <w:rsid w:val="00CB5F9D"/>
    <w:rsid w:val="00CC29F6"/>
    <w:rsid w:val="00CC5853"/>
    <w:rsid w:val="00CC7B8D"/>
    <w:rsid w:val="00CE0DB3"/>
    <w:rsid w:val="00CF64E2"/>
    <w:rsid w:val="00D06DFB"/>
    <w:rsid w:val="00D147D4"/>
    <w:rsid w:val="00D229F0"/>
    <w:rsid w:val="00D34BBF"/>
    <w:rsid w:val="00D35D6F"/>
    <w:rsid w:val="00D404B0"/>
    <w:rsid w:val="00D40C4B"/>
    <w:rsid w:val="00D535C3"/>
    <w:rsid w:val="00D5458C"/>
    <w:rsid w:val="00D770A7"/>
    <w:rsid w:val="00D9301F"/>
    <w:rsid w:val="00DA34CE"/>
    <w:rsid w:val="00DA45A6"/>
    <w:rsid w:val="00DB3336"/>
    <w:rsid w:val="00DB4BCA"/>
    <w:rsid w:val="00DB5200"/>
    <w:rsid w:val="00DC0A1E"/>
    <w:rsid w:val="00DD4F8E"/>
    <w:rsid w:val="00DE2212"/>
    <w:rsid w:val="00DE4588"/>
    <w:rsid w:val="00DE4BFE"/>
    <w:rsid w:val="00E0447F"/>
    <w:rsid w:val="00E06146"/>
    <w:rsid w:val="00E22BD2"/>
    <w:rsid w:val="00E32930"/>
    <w:rsid w:val="00E40563"/>
    <w:rsid w:val="00E41DAA"/>
    <w:rsid w:val="00E47483"/>
    <w:rsid w:val="00E96A2C"/>
    <w:rsid w:val="00EB55D9"/>
    <w:rsid w:val="00ED162C"/>
    <w:rsid w:val="00EF230F"/>
    <w:rsid w:val="00EF5C74"/>
    <w:rsid w:val="00F05A3A"/>
    <w:rsid w:val="00F13725"/>
    <w:rsid w:val="00F1529B"/>
    <w:rsid w:val="00F152F6"/>
    <w:rsid w:val="00F26F4C"/>
    <w:rsid w:val="00F34BB5"/>
    <w:rsid w:val="00F414EC"/>
    <w:rsid w:val="00F422A5"/>
    <w:rsid w:val="00F42B24"/>
    <w:rsid w:val="00F5031D"/>
    <w:rsid w:val="00F662D0"/>
    <w:rsid w:val="00F76CD1"/>
    <w:rsid w:val="00F80336"/>
    <w:rsid w:val="00F8224A"/>
    <w:rsid w:val="00F87C58"/>
    <w:rsid w:val="00FB045B"/>
    <w:rsid w:val="00FB2319"/>
    <w:rsid w:val="00FC4684"/>
    <w:rsid w:val="00FD1814"/>
    <w:rsid w:val="00FD77F8"/>
    <w:rsid w:val="00FD7F13"/>
    <w:rsid w:val="00FE4FDE"/>
    <w:rsid w:val="00FF0654"/>
    <w:rsid w:val="00FF0D8D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003C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Definition">
    <w:name w:val="HTML Definition"/>
    <w:basedOn w:val="DefaultParagraphFont"/>
    <w:uiPriority w:val="99"/>
    <w:semiHidden/>
    <w:unhideWhenUsed/>
    <w:rsid w:val="00A20F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53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492E37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atagi-clinical-guidance-on-vaccination-against-monkeypo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RB@health.wa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2.health.wa.gov.au/Articles/U_Z/Western-Australian-Vaccine-Safety-Surveillance-WAV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resources/publications/national-vaccine-storage-guidelines-strive-for-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CB06-5752-48E3-A61A-89C36150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2023-05-25T08:38:00Z</dcterms:created>
  <dcterms:modified xsi:type="dcterms:W3CDTF">2023-05-25T08:38:00Z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