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198A" w14:textId="5BDED60F" w:rsidR="00AA7A64" w:rsidRPr="00756712" w:rsidRDefault="00B15D64" w:rsidP="00756712">
      <w:pPr>
        <w:pStyle w:val="Heading1"/>
        <w:spacing w:before="0"/>
        <w:rPr>
          <w:sz w:val="56"/>
          <w:szCs w:val="56"/>
        </w:rPr>
      </w:pPr>
      <w:r w:rsidRPr="00756712">
        <w:rPr>
          <w:sz w:val="56"/>
          <w:szCs w:val="56"/>
        </w:rPr>
        <w:t>Family Birthing Centre</w:t>
      </w:r>
      <w:r w:rsidR="00756712" w:rsidRPr="00756712">
        <w:rPr>
          <w:sz w:val="56"/>
          <w:szCs w:val="56"/>
        </w:rPr>
        <w:t xml:space="preserve"> a</w:t>
      </w:r>
      <w:r w:rsidRPr="00756712">
        <w:rPr>
          <w:sz w:val="56"/>
          <w:szCs w:val="56"/>
        </w:rPr>
        <w:t xml:space="preserve">pplication </w:t>
      </w:r>
      <w:r w:rsidR="00756712" w:rsidRPr="00756712">
        <w:rPr>
          <w:sz w:val="56"/>
          <w:szCs w:val="56"/>
        </w:rPr>
        <w:t>f</w:t>
      </w:r>
      <w:r w:rsidRPr="00756712">
        <w:rPr>
          <w:sz w:val="56"/>
          <w:szCs w:val="56"/>
        </w:rPr>
        <w:t>orm</w:t>
      </w:r>
    </w:p>
    <w:tbl>
      <w:tblPr>
        <w:tblStyle w:val="TableGrid"/>
        <w:tblW w:w="0" w:type="auto"/>
        <w:tblLook w:val="04A0" w:firstRow="1" w:lastRow="0" w:firstColumn="1" w:lastColumn="0" w:noHBand="0" w:noVBand="1"/>
      </w:tblPr>
      <w:tblGrid>
        <w:gridCol w:w="1743"/>
        <w:gridCol w:w="1231"/>
        <w:gridCol w:w="1584"/>
        <w:gridCol w:w="1393"/>
        <w:gridCol w:w="906"/>
        <w:gridCol w:w="364"/>
        <w:gridCol w:w="998"/>
        <w:gridCol w:w="568"/>
        <w:gridCol w:w="264"/>
        <w:gridCol w:w="1489"/>
      </w:tblGrid>
      <w:tr w:rsidR="00AD1813" w:rsidRPr="00756712" w14:paraId="5BDDA594" w14:textId="77777777" w:rsidTr="00D817AE">
        <w:trPr>
          <w:trHeight w:hRule="exact" w:val="284"/>
        </w:trPr>
        <w:tc>
          <w:tcPr>
            <w:tcW w:w="17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871A526" w14:textId="77777777" w:rsidR="00C57079" w:rsidRPr="00756712" w:rsidRDefault="00C57079" w:rsidP="00F045A2">
            <w:pPr>
              <w:pStyle w:val="BodyText1"/>
              <w:spacing w:after="0" w:line="240" w:lineRule="auto"/>
              <w:rPr>
                <w:sz w:val="21"/>
                <w:szCs w:val="21"/>
              </w:rPr>
            </w:pPr>
            <w:r w:rsidRPr="00756712">
              <w:rPr>
                <w:sz w:val="21"/>
                <w:szCs w:val="21"/>
              </w:rPr>
              <w:t>Surname</w:t>
            </w:r>
          </w:p>
        </w:tc>
        <w:tc>
          <w:tcPr>
            <w:tcW w:w="2815" w:type="dxa"/>
            <w:gridSpan w:val="2"/>
            <w:tcBorders>
              <w:top w:val="single" w:sz="2" w:space="0" w:color="auto"/>
              <w:left w:val="single" w:sz="2" w:space="0" w:color="auto"/>
              <w:bottom w:val="single" w:sz="2" w:space="0" w:color="auto"/>
              <w:right w:val="single" w:sz="2" w:space="0" w:color="auto"/>
            </w:tcBorders>
            <w:vAlign w:val="center"/>
          </w:tcPr>
          <w:p w14:paraId="6AD98D20" w14:textId="77777777" w:rsidR="00C57079" w:rsidRPr="00756712" w:rsidRDefault="00C57079" w:rsidP="00F045A2">
            <w:pPr>
              <w:pStyle w:val="BodyText1"/>
              <w:spacing w:after="0" w:line="240" w:lineRule="auto"/>
              <w:rPr>
                <w:sz w:val="21"/>
                <w:szCs w:val="21"/>
              </w:rPr>
            </w:pPr>
          </w:p>
        </w:tc>
        <w:tc>
          <w:tcPr>
            <w:tcW w:w="139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07FB2A" w14:textId="77777777" w:rsidR="00C57079" w:rsidRPr="00756712" w:rsidRDefault="00C57079" w:rsidP="00F045A2">
            <w:pPr>
              <w:pStyle w:val="BodyText1"/>
              <w:spacing w:after="0" w:line="240" w:lineRule="auto"/>
              <w:rPr>
                <w:sz w:val="21"/>
                <w:szCs w:val="21"/>
              </w:rPr>
            </w:pPr>
            <w:r w:rsidRPr="00756712">
              <w:rPr>
                <w:sz w:val="21"/>
                <w:szCs w:val="21"/>
              </w:rPr>
              <w:t>Given name</w:t>
            </w:r>
          </w:p>
        </w:tc>
        <w:tc>
          <w:tcPr>
            <w:tcW w:w="1270" w:type="dxa"/>
            <w:gridSpan w:val="2"/>
            <w:tcBorders>
              <w:top w:val="single" w:sz="2" w:space="0" w:color="auto"/>
              <w:left w:val="single" w:sz="2" w:space="0" w:color="auto"/>
              <w:bottom w:val="single" w:sz="2" w:space="0" w:color="auto"/>
              <w:right w:val="single" w:sz="2" w:space="0" w:color="auto"/>
            </w:tcBorders>
            <w:vAlign w:val="center"/>
          </w:tcPr>
          <w:p w14:paraId="483B3B85" w14:textId="77777777" w:rsidR="00C57079" w:rsidRPr="00756712" w:rsidRDefault="00C57079" w:rsidP="00F045A2">
            <w:pPr>
              <w:pStyle w:val="BodyText1"/>
              <w:spacing w:after="0" w:line="240" w:lineRule="auto"/>
              <w:rPr>
                <w:sz w:val="21"/>
                <w:szCs w:val="21"/>
              </w:rPr>
            </w:pPr>
          </w:p>
        </w:tc>
        <w:tc>
          <w:tcPr>
            <w:tcW w:w="156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3673F2D" w14:textId="0C2FE29F" w:rsidR="00C57079" w:rsidRPr="00756712" w:rsidRDefault="00C57079" w:rsidP="00F045A2">
            <w:pPr>
              <w:pStyle w:val="BodyText1"/>
              <w:spacing w:after="0" w:line="240" w:lineRule="auto"/>
              <w:rPr>
                <w:sz w:val="21"/>
                <w:szCs w:val="21"/>
              </w:rPr>
            </w:pPr>
            <w:r w:rsidRPr="00756712">
              <w:rPr>
                <w:sz w:val="21"/>
                <w:szCs w:val="21"/>
              </w:rPr>
              <w:t>Maiden</w:t>
            </w:r>
            <w:r w:rsidR="000F3CAC" w:rsidRPr="00756712">
              <w:rPr>
                <w:sz w:val="21"/>
                <w:szCs w:val="21"/>
              </w:rPr>
              <w:t xml:space="preserve"> </w:t>
            </w:r>
            <w:r w:rsidRPr="00756712">
              <w:rPr>
                <w:sz w:val="21"/>
                <w:szCs w:val="21"/>
              </w:rPr>
              <w:t>name</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4AEF5D5D" w14:textId="77777777" w:rsidR="00C57079" w:rsidRPr="00756712" w:rsidRDefault="00C57079" w:rsidP="00F045A2">
            <w:pPr>
              <w:pStyle w:val="BodyText1"/>
              <w:spacing w:after="0" w:line="240" w:lineRule="auto"/>
              <w:rPr>
                <w:sz w:val="21"/>
                <w:szCs w:val="21"/>
              </w:rPr>
            </w:pPr>
          </w:p>
        </w:tc>
      </w:tr>
      <w:tr w:rsidR="00AB6256" w:rsidRPr="00756712" w14:paraId="58595C06" w14:textId="77777777" w:rsidTr="00D817AE">
        <w:trPr>
          <w:trHeight w:hRule="exact" w:val="284"/>
        </w:trPr>
        <w:tc>
          <w:tcPr>
            <w:tcW w:w="17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261513" w14:textId="77777777" w:rsidR="00AB6256" w:rsidRPr="00756712" w:rsidRDefault="00AB6256" w:rsidP="00F045A2">
            <w:pPr>
              <w:pStyle w:val="BodyText1"/>
              <w:spacing w:after="0" w:line="240" w:lineRule="auto"/>
              <w:rPr>
                <w:sz w:val="21"/>
                <w:szCs w:val="21"/>
              </w:rPr>
            </w:pPr>
            <w:r w:rsidRPr="00756712">
              <w:rPr>
                <w:sz w:val="21"/>
                <w:szCs w:val="21"/>
              </w:rPr>
              <w:t>Home address</w:t>
            </w:r>
          </w:p>
        </w:tc>
        <w:tc>
          <w:tcPr>
            <w:tcW w:w="8797" w:type="dxa"/>
            <w:gridSpan w:val="9"/>
            <w:tcBorders>
              <w:top w:val="single" w:sz="2" w:space="0" w:color="auto"/>
              <w:left w:val="single" w:sz="2" w:space="0" w:color="auto"/>
              <w:bottom w:val="single" w:sz="2" w:space="0" w:color="auto"/>
              <w:right w:val="single" w:sz="2" w:space="0" w:color="auto"/>
            </w:tcBorders>
            <w:vAlign w:val="center"/>
          </w:tcPr>
          <w:p w14:paraId="0D0372D7" w14:textId="77777777" w:rsidR="00AB6256" w:rsidRPr="00756712" w:rsidRDefault="00AB6256" w:rsidP="00F045A2">
            <w:pPr>
              <w:pStyle w:val="BodyText1"/>
              <w:spacing w:after="0" w:line="240" w:lineRule="auto"/>
              <w:rPr>
                <w:sz w:val="21"/>
                <w:szCs w:val="21"/>
              </w:rPr>
            </w:pPr>
          </w:p>
        </w:tc>
      </w:tr>
      <w:tr w:rsidR="00AB6256" w:rsidRPr="00756712" w14:paraId="03D35FBD" w14:textId="77777777" w:rsidTr="00D817AE">
        <w:trPr>
          <w:trHeight w:hRule="exact" w:val="284"/>
        </w:trPr>
        <w:tc>
          <w:tcPr>
            <w:tcW w:w="17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2C3BAD" w14:textId="77777777" w:rsidR="00AB6256" w:rsidRPr="00756712" w:rsidRDefault="00AB6256" w:rsidP="00F045A2">
            <w:pPr>
              <w:pStyle w:val="BodyText1"/>
              <w:spacing w:after="0" w:line="240" w:lineRule="auto"/>
              <w:rPr>
                <w:sz w:val="21"/>
                <w:szCs w:val="21"/>
              </w:rPr>
            </w:pPr>
            <w:r w:rsidRPr="00756712">
              <w:rPr>
                <w:sz w:val="21"/>
                <w:szCs w:val="21"/>
              </w:rPr>
              <w:t>Suburb</w:t>
            </w:r>
          </w:p>
        </w:tc>
        <w:tc>
          <w:tcPr>
            <w:tcW w:w="5478" w:type="dxa"/>
            <w:gridSpan w:val="5"/>
            <w:tcBorders>
              <w:top w:val="single" w:sz="2" w:space="0" w:color="auto"/>
              <w:left w:val="single" w:sz="2" w:space="0" w:color="auto"/>
              <w:bottom w:val="single" w:sz="2" w:space="0" w:color="auto"/>
              <w:right w:val="single" w:sz="2" w:space="0" w:color="auto"/>
            </w:tcBorders>
            <w:vAlign w:val="center"/>
          </w:tcPr>
          <w:p w14:paraId="76FA5275" w14:textId="77777777" w:rsidR="00AB6256" w:rsidRPr="00756712" w:rsidRDefault="00AB6256" w:rsidP="00F045A2">
            <w:pPr>
              <w:pStyle w:val="BodyText1"/>
              <w:spacing w:after="0" w:line="240" w:lineRule="auto"/>
              <w:rPr>
                <w:sz w:val="21"/>
                <w:szCs w:val="21"/>
              </w:rPr>
            </w:pPr>
          </w:p>
        </w:tc>
        <w:tc>
          <w:tcPr>
            <w:tcW w:w="156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3A4105" w14:textId="77777777" w:rsidR="00AB6256" w:rsidRPr="00756712" w:rsidRDefault="00AB6256" w:rsidP="00F045A2">
            <w:pPr>
              <w:pStyle w:val="BodyText1"/>
              <w:spacing w:after="0" w:line="240" w:lineRule="auto"/>
              <w:rPr>
                <w:sz w:val="21"/>
                <w:szCs w:val="21"/>
              </w:rPr>
            </w:pPr>
            <w:r w:rsidRPr="00756712">
              <w:rPr>
                <w:sz w:val="21"/>
                <w:szCs w:val="21"/>
              </w:rPr>
              <w:t>Postcode</w:t>
            </w:r>
          </w:p>
        </w:tc>
        <w:tc>
          <w:tcPr>
            <w:tcW w:w="1753" w:type="dxa"/>
            <w:gridSpan w:val="2"/>
            <w:tcBorders>
              <w:top w:val="single" w:sz="2" w:space="0" w:color="auto"/>
              <w:left w:val="single" w:sz="2" w:space="0" w:color="auto"/>
              <w:bottom w:val="single" w:sz="2" w:space="0" w:color="auto"/>
              <w:right w:val="single" w:sz="2" w:space="0" w:color="auto"/>
            </w:tcBorders>
            <w:vAlign w:val="center"/>
          </w:tcPr>
          <w:p w14:paraId="61DD5A05" w14:textId="77777777" w:rsidR="00AB6256" w:rsidRPr="00756712" w:rsidRDefault="00AB6256" w:rsidP="00F045A2">
            <w:pPr>
              <w:pStyle w:val="BodyText1"/>
              <w:spacing w:after="0" w:line="240" w:lineRule="auto"/>
              <w:rPr>
                <w:sz w:val="21"/>
                <w:szCs w:val="21"/>
              </w:rPr>
            </w:pPr>
          </w:p>
        </w:tc>
      </w:tr>
      <w:tr w:rsidR="00AB6256" w:rsidRPr="00756712" w14:paraId="2BC4EC39" w14:textId="77777777" w:rsidTr="00D817AE">
        <w:trPr>
          <w:trHeight w:hRule="exact" w:val="284"/>
        </w:trPr>
        <w:tc>
          <w:tcPr>
            <w:tcW w:w="17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0C9B0B" w14:textId="77777777" w:rsidR="00AB6256" w:rsidRPr="00756712" w:rsidRDefault="00AB6256" w:rsidP="00F045A2">
            <w:pPr>
              <w:pStyle w:val="BodyText1"/>
              <w:spacing w:after="0" w:line="240" w:lineRule="auto"/>
              <w:rPr>
                <w:sz w:val="21"/>
                <w:szCs w:val="21"/>
              </w:rPr>
            </w:pPr>
            <w:r w:rsidRPr="00756712">
              <w:rPr>
                <w:sz w:val="21"/>
                <w:szCs w:val="21"/>
              </w:rPr>
              <w:t>Postal address</w:t>
            </w:r>
          </w:p>
        </w:tc>
        <w:tc>
          <w:tcPr>
            <w:tcW w:w="8797" w:type="dxa"/>
            <w:gridSpan w:val="9"/>
            <w:tcBorders>
              <w:top w:val="single" w:sz="2" w:space="0" w:color="auto"/>
              <w:left w:val="single" w:sz="2" w:space="0" w:color="auto"/>
              <w:bottom w:val="single" w:sz="2" w:space="0" w:color="auto"/>
              <w:right w:val="single" w:sz="2" w:space="0" w:color="auto"/>
            </w:tcBorders>
            <w:vAlign w:val="center"/>
          </w:tcPr>
          <w:p w14:paraId="01A4D67B" w14:textId="77777777" w:rsidR="00AB6256" w:rsidRPr="00756712" w:rsidRDefault="00AB6256" w:rsidP="00F045A2">
            <w:pPr>
              <w:pStyle w:val="BodyText1"/>
              <w:spacing w:after="0" w:line="240" w:lineRule="auto"/>
              <w:rPr>
                <w:sz w:val="21"/>
                <w:szCs w:val="21"/>
              </w:rPr>
            </w:pPr>
          </w:p>
        </w:tc>
      </w:tr>
      <w:tr w:rsidR="008F6A91" w:rsidRPr="00756712" w14:paraId="729FAAD7" w14:textId="77777777" w:rsidTr="00D817AE">
        <w:trPr>
          <w:trHeight w:hRule="exact" w:val="284"/>
        </w:trPr>
        <w:tc>
          <w:tcPr>
            <w:tcW w:w="17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A721BF" w14:textId="54C5D022" w:rsidR="008F6A91" w:rsidRPr="00756712" w:rsidRDefault="008F6A91" w:rsidP="00F045A2">
            <w:pPr>
              <w:pStyle w:val="BodyText1"/>
              <w:spacing w:after="0" w:line="240" w:lineRule="auto"/>
              <w:rPr>
                <w:sz w:val="21"/>
                <w:szCs w:val="21"/>
              </w:rPr>
            </w:pPr>
            <w:r w:rsidRPr="00756712">
              <w:rPr>
                <w:sz w:val="21"/>
                <w:szCs w:val="21"/>
              </w:rPr>
              <w:t>Mobile number</w:t>
            </w:r>
          </w:p>
        </w:tc>
        <w:tc>
          <w:tcPr>
            <w:tcW w:w="2815" w:type="dxa"/>
            <w:gridSpan w:val="2"/>
            <w:tcBorders>
              <w:top w:val="single" w:sz="2" w:space="0" w:color="auto"/>
              <w:left w:val="single" w:sz="2" w:space="0" w:color="auto"/>
              <w:bottom w:val="single" w:sz="2" w:space="0" w:color="auto"/>
              <w:right w:val="single" w:sz="2" w:space="0" w:color="auto"/>
            </w:tcBorders>
            <w:vAlign w:val="center"/>
          </w:tcPr>
          <w:p w14:paraId="72C675F6" w14:textId="77777777" w:rsidR="008F6A91" w:rsidRPr="00756712" w:rsidRDefault="008F6A91" w:rsidP="00F045A2">
            <w:pPr>
              <w:pStyle w:val="BodyText1"/>
              <w:spacing w:after="0" w:line="240" w:lineRule="auto"/>
              <w:rPr>
                <w:sz w:val="21"/>
                <w:szCs w:val="21"/>
              </w:rPr>
            </w:pPr>
          </w:p>
        </w:tc>
        <w:tc>
          <w:tcPr>
            <w:tcW w:w="139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2A85128" w14:textId="0DECD200" w:rsidR="008F6A91" w:rsidRPr="00756712" w:rsidRDefault="008F6A91" w:rsidP="00F045A2">
            <w:pPr>
              <w:pStyle w:val="BodyText1"/>
              <w:spacing w:after="0" w:line="240" w:lineRule="auto"/>
              <w:rPr>
                <w:sz w:val="21"/>
                <w:szCs w:val="21"/>
              </w:rPr>
            </w:pPr>
            <w:r w:rsidRPr="00756712">
              <w:rPr>
                <w:sz w:val="21"/>
                <w:szCs w:val="21"/>
              </w:rPr>
              <w:t>Email</w:t>
            </w:r>
          </w:p>
        </w:tc>
        <w:tc>
          <w:tcPr>
            <w:tcW w:w="458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9531029" w14:textId="26ED9AD1" w:rsidR="008F6A91" w:rsidRPr="00756712" w:rsidRDefault="008F6A91" w:rsidP="00F045A2">
            <w:pPr>
              <w:pStyle w:val="BodyText1"/>
              <w:spacing w:after="0" w:line="240" w:lineRule="auto"/>
              <w:rPr>
                <w:sz w:val="21"/>
                <w:szCs w:val="21"/>
              </w:rPr>
            </w:pPr>
          </w:p>
        </w:tc>
      </w:tr>
      <w:tr w:rsidR="00586F7C" w:rsidRPr="00756712" w14:paraId="329812F7" w14:textId="77777777" w:rsidTr="00D817AE">
        <w:trPr>
          <w:trHeight w:hRule="exact" w:val="284"/>
        </w:trPr>
        <w:tc>
          <w:tcPr>
            <w:tcW w:w="297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D00A31" w14:textId="474C6807" w:rsidR="00586F7C" w:rsidRPr="00756712" w:rsidRDefault="008F6A91" w:rsidP="00F045A2">
            <w:pPr>
              <w:pStyle w:val="BodyText1"/>
              <w:spacing w:after="0" w:line="240" w:lineRule="auto"/>
              <w:rPr>
                <w:sz w:val="21"/>
                <w:szCs w:val="21"/>
              </w:rPr>
            </w:pPr>
            <w:r w:rsidRPr="00756712">
              <w:rPr>
                <w:sz w:val="21"/>
                <w:szCs w:val="21"/>
              </w:rPr>
              <w:t>D</w:t>
            </w:r>
            <w:r w:rsidR="00586F7C" w:rsidRPr="00756712">
              <w:rPr>
                <w:sz w:val="21"/>
                <w:szCs w:val="21"/>
              </w:rPr>
              <w:t>ate of birth</w:t>
            </w:r>
          </w:p>
        </w:tc>
        <w:tc>
          <w:tcPr>
            <w:tcW w:w="3883" w:type="dxa"/>
            <w:gridSpan w:val="3"/>
            <w:tcBorders>
              <w:top w:val="single" w:sz="2" w:space="0" w:color="auto"/>
              <w:left w:val="single" w:sz="2" w:space="0" w:color="auto"/>
              <w:bottom w:val="single" w:sz="2" w:space="0" w:color="auto"/>
              <w:right w:val="single" w:sz="2" w:space="0" w:color="auto"/>
            </w:tcBorders>
            <w:vAlign w:val="center"/>
          </w:tcPr>
          <w:p w14:paraId="1123F31D" w14:textId="77777777" w:rsidR="00586F7C" w:rsidRPr="00756712" w:rsidRDefault="00586F7C" w:rsidP="00F045A2">
            <w:pPr>
              <w:pStyle w:val="BodyText1"/>
              <w:spacing w:after="0" w:line="240" w:lineRule="auto"/>
              <w:rPr>
                <w:sz w:val="21"/>
                <w:szCs w:val="21"/>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B3255EF" w14:textId="77777777" w:rsidR="00586F7C" w:rsidRPr="00756712" w:rsidRDefault="00586F7C" w:rsidP="00F045A2">
            <w:pPr>
              <w:pStyle w:val="BodyText1"/>
              <w:spacing w:after="0" w:line="240" w:lineRule="auto"/>
              <w:rPr>
                <w:sz w:val="21"/>
                <w:szCs w:val="21"/>
              </w:rPr>
            </w:pPr>
            <w:r w:rsidRPr="00756712">
              <w:rPr>
                <w:sz w:val="21"/>
                <w:szCs w:val="21"/>
              </w:rPr>
              <w:t>Age</w:t>
            </w:r>
          </w:p>
        </w:tc>
        <w:tc>
          <w:tcPr>
            <w:tcW w:w="2321" w:type="dxa"/>
            <w:gridSpan w:val="3"/>
            <w:tcBorders>
              <w:top w:val="single" w:sz="2" w:space="0" w:color="auto"/>
              <w:left w:val="single" w:sz="2" w:space="0" w:color="auto"/>
              <w:bottom w:val="single" w:sz="2" w:space="0" w:color="auto"/>
              <w:right w:val="single" w:sz="2" w:space="0" w:color="auto"/>
            </w:tcBorders>
            <w:vAlign w:val="center"/>
          </w:tcPr>
          <w:p w14:paraId="451786B8" w14:textId="77777777" w:rsidR="00586F7C" w:rsidRPr="00756712" w:rsidRDefault="00586F7C" w:rsidP="00F045A2">
            <w:pPr>
              <w:pStyle w:val="BodyText1"/>
              <w:spacing w:after="0" w:line="240" w:lineRule="auto"/>
              <w:rPr>
                <w:sz w:val="21"/>
                <w:szCs w:val="21"/>
              </w:rPr>
            </w:pPr>
          </w:p>
        </w:tc>
      </w:tr>
      <w:tr w:rsidR="000F3CAC" w:rsidRPr="00756712" w14:paraId="3C900D83" w14:textId="77777777" w:rsidTr="00D817AE">
        <w:trPr>
          <w:trHeight w:hRule="exact" w:val="284"/>
        </w:trPr>
        <w:tc>
          <w:tcPr>
            <w:tcW w:w="297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DED836C" w14:textId="77777777" w:rsidR="000F3CAC" w:rsidRPr="00756712" w:rsidRDefault="000F3CAC" w:rsidP="00F045A2">
            <w:pPr>
              <w:pStyle w:val="BodyText1"/>
              <w:spacing w:after="0" w:line="240" w:lineRule="auto"/>
              <w:rPr>
                <w:sz w:val="21"/>
                <w:szCs w:val="21"/>
              </w:rPr>
            </w:pPr>
            <w:r w:rsidRPr="00756712">
              <w:rPr>
                <w:sz w:val="21"/>
                <w:szCs w:val="21"/>
              </w:rPr>
              <w:t>Pre-pregnancy weight</w:t>
            </w:r>
          </w:p>
        </w:tc>
        <w:tc>
          <w:tcPr>
            <w:tcW w:w="1584" w:type="dxa"/>
            <w:tcBorders>
              <w:top w:val="single" w:sz="2" w:space="0" w:color="auto"/>
              <w:left w:val="single" w:sz="2" w:space="0" w:color="auto"/>
              <w:bottom w:val="single" w:sz="2" w:space="0" w:color="auto"/>
              <w:right w:val="single" w:sz="2" w:space="0" w:color="auto"/>
            </w:tcBorders>
            <w:vAlign w:val="center"/>
          </w:tcPr>
          <w:p w14:paraId="1BD7CBAF" w14:textId="77777777" w:rsidR="000F3CAC" w:rsidRPr="00756712" w:rsidRDefault="000F3CAC" w:rsidP="00F045A2">
            <w:pPr>
              <w:pStyle w:val="BodyText1"/>
              <w:spacing w:after="0" w:line="240" w:lineRule="auto"/>
              <w:rPr>
                <w:sz w:val="21"/>
                <w:szCs w:val="21"/>
              </w:rPr>
            </w:pPr>
          </w:p>
        </w:tc>
        <w:tc>
          <w:tcPr>
            <w:tcW w:w="139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ADBF62" w14:textId="77777777" w:rsidR="000F3CAC" w:rsidRPr="00756712" w:rsidRDefault="000F3CAC" w:rsidP="00F045A2">
            <w:pPr>
              <w:pStyle w:val="BodyText1"/>
              <w:spacing w:after="0" w:line="240" w:lineRule="auto"/>
              <w:rPr>
                <w:sz w:val="21"/>
                <w:szCs w:val="21"/>
              </w:rPr>
            </w:pPr>
            <w:r w:rsidRPr="00756712">
              <w:rPr>
                <w:sz w:val="21"/>
                <w:szCs w:val="21"/>
              </w:rPr>
              <w:t>Height</w:t>
            </w:r>
          </w:p>
        </w:tc>
        <w:tc>
          <w:tcPr>
            <w:tcW w:w="906" w:type="dxa"/>
            <w:tcBorders>
              <w:top w:val="single" w:sz="2" w:space="0" w:color="auto"/>
              <w:left w:val="single" w:sz="2" w:space="0" w:color="auto"/>
              <w:bottom w:val="single" w:sz="2" w:space="0" w:color="auto"/>
              <w:right w:val="single" w:sz="2" w:space="0" w:color="auto"/>
            </w:tcBorders>
            <w:vAlign w:val="center"/>
          </w:tcPr>
          <w:p w14:paraId="6493DF07" w14:textId="77777777" w:rsidR="000F3CAC" w:rsidRPr="00756712" w:rsidRDefault="000F3CAC" w:rsidP="00F045A2">
            <w:pPr>
              <w:pStyle w:val="BodyText1"/>
              <w:spacing w:after="0" w:line="240" w:lineRule="auto"/>
              <w:rPr>
                <w:sz w:val="21"/>
                <w:szCs w:val="21"/>
              </w:rPr>
            </w:pPr>
          </w:p>
        </w:tc>
        <w:tc>
          <w:tcPr>
            <w:tcW w:w="2194"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7DFF3E0" w14:textId="77777777" w:rsidR="000F3CAC" w:rsidRPr="00756712" w:rsidRDefault="000F3CAC" w:rsidP="00F045A2">
            <w:pPr>
              <w:pStyle w:val="BodyText1"/>
              <w:spacing w:after="0" w:line="240" w:lineRule="auto"/>
              <w:rPr>
                <w:sz w:val="21"/>
                <w:szCs w:val="21"/>
              </w:rPr>
            </w:pPr>
            <w:r w:rsidRPr="00756712">
              <w:rPr>
                <w:sz w:val="21"/>
                <w:szCs w:val="21"/>
              </w:rPr>
              <w:t>BMI (office use only)</w:t>
            </w:r>
          </w:p>
        </w:tc>
        <w:tc>
          <w:tcPr>
            <w:tcW w:w="1489" w:type="dxa"/>
            <w:tcBorders>
              <w:top w:val="single" w:sz="2" w:space="0" w:color="auto"/>
              <w:left w:val="single" w:sz="2" w:space="0" w:color="auto"/>
              <w:bottom w:val="single" w:sz="2" w:space="0" w:color="auto"/>
              <w:right w:val="single" w:sz="2" w:space="0" w:color="auto"/>
            </w:tcBorders>
            <w:vAlign w:val="center"/>
          </w:tcPr>
          <w:p w14:paraId="059B942C" w14:textId="77777777" w:rsidR="000F3CAC" w:rsidRPr="00756712" w:rsidRDefault="000F3CAC" w:rsidP="00F045A2">
            <w:pPr>
              <w:pStyle w:val="BodyText1"/>
              <w:spacing w:after="0" w:line="240" w:lineRule="auto"/>
              <w:rPr>
                <w:sz w:val="21"/>
                <w:szCs w:val="21"/>
              </w:rPr>
            </w:pPr>
          </w:p>
        </w:tc>
      </w:tr>
      <w:tr w:rsidR="008F6A91" w:rsidRPr="00756712" w14:paraId="00068857" w14:textId="77777777" w:rsidTr="00D817AE">
        <w:trPr>
          <w:trHeight w:hRule="exact" w:val="441"/>
        </w:trPr>
        <w:tc>
          <w:tcPr>
            <w:tcW w:w="297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12B7286" w14:textId="29DB247E" w:rsidR="008F6A91" w:rsidRPr="00756712" w:rsidRDefault="008F6A91" w:rsidP="008F6A91">
            <w:pPr>
              <w:pStyle w:val="BodyText1"/>
              <w:spacing w:after="0" w:line="240" w:lineRule="auto"/>
              <w:rPr>
                <w:sz w:val="21"/>
                <w:szCs w:val="21"/>
              </w:rPr>
            </w:pPr>
            <w:r w:rsidRPr="00756712">
              <w:rPr>
                <w:sz w:val="21"/>
                <w:szCs w:val="21"/>
              </w:rPr>
              <w:t>Country of birth</w:t>
            </w:r>
          </w:p>
        </w:tc>
        <w:tc>
          <w:tcPr>
            <w:tcW w:w="1584" w:type="dxa"/>
            <w:tcBorders>
              <w:top w:val="single" w:sz="2" w:space="0" w:color="auto"/>
              <w:left w:val="single" w:sz="2" w:space="0" w:color="auto"/>
              <w:bottom w:val="single" w:sz="2" w:space="0" w:color="auto"/>
              <w:right w:val="single" w:sz="2" w:space="0" w:color="auto"/>
            </w:tcBorders>
            <w:vAlign w:val="center"/>
          </w:tcPr>
          <w:p w14:paraId="3AD55C44" w14:textId="77777777" w:rsidR="008F6A91" w:rsidRPr="00756712" w:rsidRDefault="008F6A91" w:rsidP="008F6A91">
            <w:pPr>
              <w:pStyle w:val="BodyText1"/>
              <w:spacing w:after="0" w:line="240" w:lineRule="auto"/>
              <w:rPr>
                <w:sz w:val="21"/>
                <w:szCs w:val="21"/>
              </w:rPr>
            </w:pPr>
          </w:p>
        </w:tc>
        <w:tc>
          <w:tcPr>
            <w:tcW w:w="3661"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417186" w14:textId="6F377621" w:rsidR="008F6A91" w:rsidRPr="00756712" w:rsidRDefault="008F6A91" w:rsidP="008F6A91">
            <w:pPr>
              <w:pStyle w:val="BodyText1"/>
              <w:spacing w:after="0" w:line="240" w:lineRule="auto"/>
              <w:rPr>
                <w:sz w:val="21"/>
                <w:szCs w:val="21"/>
              </w:rPr>
            </w:pPr>
            <w:r w:rsidRPr="00756712">
              <w:rPr>
                <w:sz w:val="21"/>
                <w:szCs w:val="21"/>
              </w:rPr>
              <w:t>Aboriginal or Torres Strait Islander?</w:t>
            </w:r>
          </w:p>
        </w:tc>
        <w:tc>
          <w:tcPr>
            <w:tcW w:w="2321" w:type="dxa"/>
            <w:gridSpan w:val="3"/>
            <w:tcBorders>
              <w:top w:val="single" w:sz="2" w:space="0" w:color="auto"/>
              <w:left w:val="single" w:sz="2" w:space="0" w:color="auto"/>
              <w:bottom w:val="single" w:sz="2" w:space="0" w:color="auto"/>
              <w:right w:val="single" w:sz="2" w:space="0" w:color="auto"/>
            </w:tcBorders>
            <w:vAlign w:val="center"/>
          </w:tcPr>
          <w:p w14:paraId="37ACECD5" w14:textId="77777777" w:rsidR="008F6A91" w:rsidRPr="00756712" w:rsidRDefault="008F6A91" w:rsidP="008F6A91">
            <w:pPr>
              <w:pStyle w:val="BodyText1"/>
              <w:spacing w:after="0" w:line="240" w:lineRule="auto"/>
              <w:rPr>
                <w:sz w:val="21"/>
                <w:szCs w:val="21"/>
              </w:rPr>
            </w:pPr>
          </w:p>
        </w:tc>
      </w:tr>
      <w:tr w:rsidR="008F6A91" w:rsidRPr="00756712" w14:paraId="35F34275" w14:textId="77777777" w:rsidTr="00D817AE">
        <w:trPr>
          <w:trHeight w:hRule="exact" w:val="433"/>
        </w:trPr>
        <w:tc>
          <w:tcPr>
            <w:tcW w:w="297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D6336E6" w14:textId="77777777" w:rsidR="008F6A91" w:rsidRPr="00756712" w:rsidRDefault="008F6A91" w:rsidP="008F6A91">
            <w:pPr>
              <w:pStyle w:val="BodyText1"/>
              <w:spacing w:after="0" w:line="240" w:lineRule="auto"/>
              <w:rPr>
                <w:sz w:val="21"/>
                <w:szCs w:val="21"/>
              </w:rPr>
            </w:pPr>
            <w:r w:rsidRPr="00756712">
              <w:rPr>
                <w:sz w:val="21"/>
                <w:szCs w:val="21"/>
              </w:rPr>
              <w:t>Do you have special needs?</w:t>
            </w:r>
          </w:p>
        </w:tc>
        <w:tc>
          <w:tcPr>
            <w:tcW w:w="1584" w:type="dxa"/>
            <w:tcBorders>
              <w:top w:val="single" w:sz="2" w:space="0" w:color="auto"/>
              <w:left w:val="single" w:sz="2" w:space="0" w:color="auto"/>
              <w:bottom w:val="single" w:sz="2" w:space="0" w:color="auto"/>
              <w:right w:val="single" w:sz="2" w:space="0" w:color="auto"/>
            </w:tcBorders>
            <w:vAlign w:val="center"/>
          </w:tcPr>
          <w:p w14:paraId="623E0D5D" w14:textId="77777777" w:rsidR="008F6A91" w:rsidRPr="00756712" w:rsidRDefault="008F6A91" w:rsidP="008F6A91">
            <w:pPr>
              <w:pStyle w:val="BodyText1"/>
              <w:spacing w:after="0" w:line="240" w:lineRule="auto"/>
              <w:rPr>
                <w:sz w:val="21"/>
                <w:szCs w:val="21"/>
              </w:rPr>
            </w:pPr>
          </w:p>
        </w:tc>
        <w:tc>
          <w:tcPr>
            <w:tcW w:w="3661" w:type="dxa"/>
            <w:gridSpan w:val="4"/>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966850" w14:textId="0A28E964" w:rsidR="008F6A91" w:rsidRPr="00756712" w:rsidRDefault="008F6A91" w:rsidP="00D817AE">
            <w:pPr>
              <w:pStyle w:val="BodyText1"/>
              <w:spacing w:after="0" w:line="240" w:lineRule="auto"/>
              <w:rPr>
                <w:sz w:val="21"/>
                <w:szCs w:val="21"/>
              </w:rPr>
            </w:pPr>
            <w:r w:rsidRPr="00756712">
              <w:rPr>
                <w:sz w:val="21"/>
                <w:szCs w:val="21"/>
              </w:rPr>
              <w:t>If so, please give details</w:t>
            </w:r>
            <w:r w:rsidR="00D817AE">
              <w:rPr>
                <w:sz w:val="21"/>
                <w:szCs w:val="21"/>
              </w:rPr>
              <w:t xml:space="preserve"> (</w:t>
            </w:r>
            <w:r w:rsidRPr="00756712">
              <w:rPr>
                <w:sz w:val="21"/>
                <w:szCs w:val="21"/>
              </w:rPr>
              <w:t>limited mobility, hearing deficit</w:t>
            </w:r>
            <w:r w:rsidR="00D817AE">
              <w:rPr>
                <w:sz w:val="21"/>
                <w:szCs w:val="21"/>
              </w:rPr>
              <w:t>)</w:t>
            </w:r>
          </w:p>
        </w:tc>
        <w:tc>
          <w:tcPr>
            <w:tcW w:w="2321" w:type="dxa"/>
            <w:gridSpan w:val="3"/>
            <w:tcBorders>
              <w:top w:val="single" w:sz="2" w:space="0" w:color="auto"/>
              <w:left w:val="single" w:sz="2" w:space="0" w:color="auto"/>
              <w:bottom w:val="single" w:sz="2" w:space="0" w:color="auto"/>
              <w:right w:val="single" w:sz="2" w:space="0" w:color="auto"/>
            </w:tcBorders>
            <w:vAlign w:val="center"/>
          </w:tcPr>
          <w:p w14:paraId="462C8B92" w14:textId="77777777" w:rsidR="008F6A91" w:rsidRPr="00756712" w:rsidRDefault="008F6A91" w:rsidP="008F6A91">
            <w:pPr>
              <w:pStyle w:val="BodyText1"/>
              <w:spacing w:after="0" w:line="240" w:lineRule="auto"/>
              <w:rPr>
                <w:sz w:val="21"/>
                <w:szCs w:val="21"/>
              </w:rPr>
            </w:pPr>
          </w:p>
        </w:tc>
      </w:tr>
      <w:tr w:rsidR="008F6A91" w:rsidRPr="00756712" w14:paraId="44644769" w14:textId="77777777" w:rsidTr="00D817AE">
        <w:trPr>
          <w:trHeight w:hRule="exact" w:val="415"/>
        </w:trPr>
        <w:tc>
          <w:tcPr>
            <w:tcW w:w="297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495F90" w14:textId="77777777" w:rsidR="008F6A91" w:rsidRPr="00756712" w:rsidRDefault="008F6A91" w:rsidP="008F6A91">
            <w:pPr>
              <w:pStyle w:val="BodyText1"/>
              <w:spacing w:after="0" w:line="240" w:lineRule="auto"/>
              <w:rPr>
                <w:sz w:val="21"/>
                <w:szCs w:val="21"/>
              </w:rPr>
            </w:pPr>
            <w:r w:rsidRPr="00756712">
              <w:rPr>
                <w:sz w:val="21"/>
                <w:szCs w:val="21"/>
              </w:rPr>
              <w:t>Interpreter required?</w:t>
            </w:r>
          </w:p>
        </w:tc>
        <w:tc>
          <w:tcPr>
            <w:tcW w:w="1584" w:type="dxa"/>
            <w:tcBorders>
              <w:top w:val="single" w:sz="2" w:space="0" w:color="auto"/>
              <w:left w:val="single" w:sz="2" w:space="0" w:color="auto"/>
              <w:bottom w:val="single" w:sz="2" w:space="0" w:color="auto"/>
              <w:right w:val="single" w:sz="2" w:space="0" w:color="auto"/>
            </w:tcBorders>
            <w:vAlign w:val="center"/>
          </w:tcPr>
          <w:p w14:paraId="29E40815" w14:textId="77777777" w:rsidR="008F6A91" w:rsidRPr="00756712" w:rsidRDefault="008F6A91" w:rsidP="008F6A91">
            <w:pPr>
              <w:pStyle w:val="BodyText1"/>
              <w:spacing w:after="0" w:line="240" w:lineRule="auto"/>
              <w:rPr>
                <w:sz w:val="21"/>
                <w:szCs w:val="21"/>
              </w:rPr>
            </w:pPr>
          </w:p>
        </w:tc>
        <w:tc>
          <w:tcPr>
            <w:tcW w:w="3661" w:type="dxa"/>
            <w:gridSpan w:val="4"/>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C16CF45" w14:textId="77777777" w:rsidR="008F6A91" w:rsidRPr="00756712" w:rsidRDefault="008F6A91" w:rsidP="008F6A91">
            <w:pPr>
              <w:pStyle w:val="BodyText1"/>
              <w:spacing w:after="0" w:line="240" w:lineRule="auto"/>
              <w:rPr>
                <w:sz w:val="21"/>
                <w:szCs w:val="21"/>
              </w:rPr>
            </w:pPr>
          </w:p>
        </w:tc>
        <w:tc>
          <w:tcPr>
            <w:tcW w:w="2321" w:type="dxa"/>
            <w:gridSpan w:val="3"/>
            <w:tcBorders>
              <w:top w:val="single" w:sz="2" w:space="0" w:color="auto"/>
              <w:left w:val="single" w:sz="2" w:space="0" w:color="auto"/>
              <w:bottom w:val="single" w:sz="2" w:space="0" w:color="auto"/>
              <w:right w:val="single" w:sz="2" w:space="0" w:color="auto"/>
            </w:tcBorders>
            <w:vAlign w:val="center"/>
          </w:tcPr>
          <w:p w14:paraId="021A420B" w14:textId="77777777" w:rsidR="008F6A91" w:rsidRPr="00756712" w:rsidRDefault="008F6A91" w:rsidP="008F6A91">
            <w:pPr>
              <w:pStyle w:val="BodyText1"/>
              <w:spacing w:after="0" w:line="240" w:lineRule="auto"/>
              <w:rPr>
                <w:sz w:val="21"/>
                <w:szCs w:val="21"/>
              </w:rPr>
            </w:pPr>
          </w:p>
        </w:tc>
      </w:tr>
      <w:tr w:rsidR="00EA0C63" w:rsidRPr="00756712" w14:paraId="64134F35" w14:textId="77777777" w:rsidTr="00D817AE">
        <w:trPr>
          <w:trHeight w:hRule="exact" w:val="284"/>
        </w:trPr>
        <w:tc>
          <w:tcPr>
            <w:tcW w:w="297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04C50C" w14:textId="19DC8970" w:rsidR="00EA0C63" w:rsidRPr="00756712" w:rsidRDefault="00EA0C63" w:rsidP="008F6A91">
            <w:pPr>
              <w:pStyle w:val="BodyText1"/>
              <w:spacing w:after="0" w:line="240" w:lineRule="auto"/>
              <w:rPr>
                <w:sz w:val="21"/>
                <w:szCs w:val="21"/>
              </w:rPr>
            </w:pPr>
            <w:r w:rsidRPr="00756712">
              <w:rPr>
                <w:sz w:val="21"/>
                <w:szCs w:val="21"/>
              </w:rPr>
              <w:t>Medicare number</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45081C73" w14:textId="77777777" w:rsidR="00EA0C63" w:rsidRPr="00756712" w:rsidRDefault="00EA0C63" w:rsidP="008F6A91">
            <w:pPr>
              <w:pStyle w:val="BodyText1"/>
              <w:spacing w:after="0" w:line="240" w:lineRule="auto"/>
              <w:rPr>
                <w:sz w:val="21"/>
                <w:szCs w:val="21"/>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3383F5E" w14:textId="480888B5" w:rsidR="00EA0C63" w:rsidRPr="00756712" w:rsidRDefault="00EA0C63" w:rsidP="008F6A91">
            <w:pPr>
              <w:pStyle w:val="BodyText1"/>
              <w:spacing w:after="0" w:line="240" w:lineRule="auto"/>
              <w:rPr>
                <w:sz w:val="21"/>
                <w:szCs w:val="21"/>
              </w:rPr>
            </w:pPr>
            <w:r w:rsidRPr="00756712">
              <w:rPr>
                <w:sz w:val="21"/>
                <w:szCs w:val="21"/>
              </w:rPr>
              <w:t>Marital status</w:t>
            </w:r>
          </w:p>
        </w:tc>
        <w:tc>
          <w:tcPr>
            <w:tcW w:w="2321" w:type="dxa"/>
            <w:gridSpan w:val="3"/>
            <w:tcBorders>
              <w:top w:val="single" w:sz="2" w:space="0" w:color="auto"/>
              <w:left w:val="single" w:sz="2" w:space="0" w:color="auto"/>
              <w:bottom w:val="single" w:sz="2" w:space="0" w:color="auto"/>
              <w:right w:val="single" w:sz="2" w:space="0" w:color="auto"/>
            </w:tcBorders>
            <w:vAlign w:val="center"/>
          </w:tcPr>
          <w:p w14:paraId="7FE3DFF2" w14:textId="77777777" w:rsidR="00EA0C63" w:rsidRPr="00756712" w:rsidRDefault="00EA0C63" w:rsidP="008F6A91">
            <w:pPr>
              <w:pStyle w:val="BodyText1"/>
              <w:spacing w:after="0" w:line="240" w:lineRule="auto"/>
              <w:rPr>
                <w:sz w:val="21"/>
                <w:szCs w:val="21"/>
              </w:rPr>
            </w:pPr>
          </w:p>
        </w:tc>
      </w:tr>
      <w:tr w:rsidR="008F6A91" w:rsidRPr="00756712" w14:paraId="3CFC3269" w14:textId="77777777" w:rsidTr="00D817AE">
        <w:trPr>
          <w:trHeight w:hRule="exact" w:val="284"/>
        </w:trPr>
        <w:tc>
          <w:tcPr>
            <w:tcW w:w="297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6144F74" w14:textId="365B7C34" w:rsidR="008F6A91" w:rsidRPr="00756712" w:rsidRDefault="008F6A91" w:rsidP="008F6A91">
            <w:pPr>
              <w:pStyle w:val="BodyText1"/>
              <w:spacing w:after="0" w:line="240" w:lineRule="auto"/>
              <w:rPr>
                <w:sz w:val="21"/>
                <w:szCs w:val="21"/>
              </w:rPr>
            </w:pPr>
            <w:r w:rsidRPr="00756712">
              <w:rPr>
                <w:sz w:val="21"/>
                <w:szCs w:val="21"/>
              </w:rPr>
              <w:t xml:space="preserve">Do you have a </w:t>
            </w:r>
            <w:proofErr w:type="spellStart"/>
            <w:r w:rsidR="00D817AE">
              <w:rPr>
                <w:sz w:val="21"/>
                <w:szCs w:val="21"/>
              </w:rPr>
              <w:t>c</w:t>
            </w:r>
            <w:r w:rsidRPr="00756712">
              <w:rPr>
                <w:sz w:val="21"/>
                <w:szCs w:val="21"/>
              </w:rPr>
              <w:t>arer</w:t>
            </w:r>
            <w:proofErr w:type="spellEnd"/>
            <w:r w:rsidRPr="00756712">
              <w:rPr>
                <w:sz w:val="21"/>
                <w:szCs w:val="21"/>
              </w:rPr>
              <w:t>?</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6438EA7B" w14:textId="77777777" w:rsidR="008F6A91" w:rsidRPr="00756712" w:rsidRDefault="008F6A91" w:rsidP="008F6A91">
            <w:pPr>
              <w:pStyle w:val="BodyText1"/>
              <w:spacing w:after="0" w:line="240" w:lineRule="auto"/>
              <w:rPr>
                <w:sz w:val="21"/>
                <w:szCs w:val="21"/>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886C9D" w14:textId="45308E0B" w:rsidR="008F6A91" w:rsidRPr="00756712" w:rsidRDefault="008F6A91" w:rsidP="008F6A91">
            <w:pPr>
              <w:pStyle w:val="BodyText1"/>
              <w:spacing w:after="0" w:line="240" w:lineRule="auto"/>
              <w:rPr>
                <w:sz w:val="21"/>
                <w:szCs w:val="21"/>
              </w:rPr>
            </w:pPr>
            <w:r w:rsidRPr="00756712">
              <w:rPr>
                <w:sz w:val="21"/>
                <w:szCs w:val="21"/>
              </w:rPr>
              <w:t xml:space="preserve">Name of </w:t>
            </w:r>
            <w:r w:rsidR="00D817AE">
              <w:rPr>
                <w:sz w:val="21"/>
                <w:szCs w:val="21"/>
              </w:rPr>
              <w:t>c</w:t>
            </w:r>
            <w:r w:rsidRPr="00756712">
              <w:rPr>
                <w:sz w:val="21"/>
                <w:szCs w:val="21"/>
              </w:rPr>
              <w:t>arer</w:t>
            </w:r>
          </w:p>
        </w:tc>
        <w:tc>
          <w:tcPr>
            <w:tcW w:w="2321" w:type="dxa"/>
            <w:gridSpan w:val="3"/>
            <w:tcBorders>
              <w:top w:val="single" w:sz="2" w:space="0" w:color="auto"/>
              <w:left w:val="single" w:sz="2" w:space="0" w:color="auto"/>
              <w:bottom w:val="single" w:sz="2" w:space="0" w:color="auto"/>
              <w:right w:val="single" w:sz="2" w:space="0" w:color="auto"/>
            </w:tcBorders>
            <w:vAlign w:val="center"/>
          </w:tcPr>
          <w:p w14:paraId="6ABBAD82" w14:textId="77777777" w:rsidR="008F6A91" w:rsidRPr="00756712" w:rsidRDefault="008F6A91" w:rsidP="008F6A91">
            <w:pPr>
              <w:pStyle w:val="BodyText1"/>
              <w:spacing w:after="0" w:line="240" w:lineRule="auto"/>
              <w:rPr>
                <w:sz w:val="21"/>
                <w:szCs w:val="21"/>
              </w:rPr>
            </w:pPr>
          </w:p>
        </w:tc>
      </w:tr>
      <w:tr w:rsidR="008F6A91" w:rsidRPr="00756712" w14:paraId="0C603F52" w14:textId="77777777" w:rsidTr="00D817AE">
        <w:trPr>
          <w:trHeight w:hRule="exact" w:val="284"/>
        </w:trPr>
        <w:tc>
          <w:tcPr>
            <w:tcW w:w="2974"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26CC59" w14:textId="7C7ED3CD" w:rsidR="008F6A91" w:rsidRPr="00756712" w:rsidRDefault="008F6A91" w:rsidP="008F6A91">
            <w:pPr>
              <w:pStyle w:val="BodyText1"/>
              <w:spacing w:after="0" w:line="240" w:lineRule="auto"/>
              <w:rPr>
                <w:sz w:val="21"/>
                <w:szCs w:val="21"/>
              </w:rPr>
            </w:pPr>
            <w:r w:rsidRPr="00756712">
              <w:rPr>
                <w:sz w:val="21"/>
                <w:szCs w:val="21"/>
              </w:rPr>
              <w:t>Next</w:t>
            </w:r>
            <w:r w:rsidR="00D817AE">
              <w:rPr>
                <w:sz w:val="21"/>
                <w:szCs w:val="21"/>
              </w:rPr>
              <w:t>-</w:t>
            </w:r>
            <w:r w:rsidRPr="00756712">
              <w:rPr>
                <w:sz w:val="21"/>
                <w:szCs w:val="21"/>
              </w:rPr>
              <w:t>of</w:t>
            </w:r>
            <w:r w:rsidR="00D817AE">
              <w:rPr>
                <w:sz w:val="21"/>
                <w:szCs w:val="21"/>
              </w:rPr>
              <w:t>-k</w:t>
            </w:r>
            <w:r w:rsidRPr="00756712">
              <w:rPr>
                <w:sz w:val="21"/>
                <w:szCs w:val="21"/>
              </w:rPr>
              <w:t>in</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157A42E2" w14:textId="77777777" w:rsidR="008F6A91" w:rsidRPr="00756712" w:rsidRDefault="008F6A91" w:rsidP="008F6A91">
            <w:pPr>
              <w:pStyle w:val="BodyText1"/>
              <w:spacing w:after="0" w:line="240" w:lineRule="auto"/>
              <w:rPr>
                <w:sz w:val="21"/>
                <w:szCs w:val="21"/>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6495B2" w14:textId="6B9988D0" w:rsidR="008F6A91" w:rsidRPr="00756712" w:rsidRDefault="008F6A91" w:rsidP="008F6A91">
            <w:pPr>
              <w:pStyle w:val="BodyText1"/>
              <w:spacing w:after="0" w:line="240" w:lineRule="auto"/>
              <w:rPr>
                <w:sz w:val="21"/>
                <w:szCs w:val="21"/>
              </w:rPr>
            </w:pPr>
            <w:r w:rsidRPr="00756712">
              <w:rPr>
                <w:sz w:val="21"/>
                <w:szCs w:val="21"/>
              </w:rPr>
              <w:t>Contact number</w:t>
            </w:r>
          </w:p>
        </w:tc>
        <w:tc>
          <w:tcPr>
            <w:tcW w:w="2321" w:type="dxa"/>
            <w:gridSpan w:val="3"/>
            <w:tcBorders>
              <w:top w:val="single" w:sz="2" w:space="0" w:color="auto"/>
              <w:left w:val="single" w:sz="2" w:space="0" w:color="auto"/>
              <w:bottom w:val="single" w:sz="2" w:space="0" w:color="auto"/>
              <w:right w:val="single" w:sz="2" w:space="0" w:color="auto"/>
            </w:tcBorders>
            <w:vAlign w:val="center"/>
          </w:tcPr>
          <w:p w14:paraId="43CF8CFB" w14:textId="77777777" w:rsidR="008F6A91" w:rsidRPr="00756712" w:rsidRDefault="008F6A91" w:rsidP="008F6A91">
            <w:pPr>
              <w:pStyle w:val="BodyText1"/>
              <w:spacing w:after="0" w:line="240" w:lineRule="auto"/>
              <w:rPr>
                <w:sz w:val="21"/>
                <w:szCs w:val="21"/>
              </w:rPr>
            </w:pPr>
          </w:p>
        </w:tc>
      </w:tr>
    </w:tbl>
    <w:p w14:paraId="6369E0DD" w14:textId="77777777" w:rsidR="00015A83" w:rsidRPr="00756712" w:rsidRDefault="00015A83" w:rsidP="00015A83">
      <w:pPr>
        <w:pStyle w:val="BodyText1"/>
        <w:spacing w:after="0" w:line="240" w:lineRule="auto"/>
        <w:rPr>
          <w:sz w:val="21"/>
          <w:szCs w:val="21"/>
        </w:rPr>
      </w:pPr>
    </w:p>
    <w:p w14:paraId="6FE46156" w14:textId="492A72B1" w:rsidR="00F50051" w:rsidRPr="00756712" w:rsidRDefault="00264210" w:rsidP="003E101C">
      <w:pPr>
        <w:pStyle w:val="BodyText1"/>
        <w:spacing w:after="0" w:line="240" w:lineRule="auto"/>
        <w:rPr>
          <w:b/>
          <w:sz w:val="21"/>
          <w:szCs w:val="21"/>
        </w:rPr>
      </w:pPr>
      <w:r w:rsidRPr="00756712">
        <w:rPr>
          <w:b/>
          <w:sz w:val="21"/>
          <w:szCs w:val="21"/>
        </w:rPr>
        <w:t>Y</w:t>
      </w:r>
      <w:r w:rsidR="00756712">
        <w:rPr>
          <w:b/>
          <w:sz w:val="21"/>
          <w:szCs w:val="21"/>
        </w:rPr>
        <w:t>our doctor</w:t>
      </w:r>
      <w:r w:rsidRPr="00756712">
        <w:rPr>
          <w:b/>
          <w:sz w:val="21"/>
          <w:szCs w:val="21"/>
        </w:rPr>
        <w:t xml:space="preserve"> (Please give </w:t>
      </w:r>
      <w:r w:rsidR="00D817AE">
        <w:rPr>
          <w:b/>
          <w:sz w:val="21"/>
          <w:szCs w:val="21"/>
        </w:rPr>
        <w:t>full</w:t>
      </w:r>
      <w:r w:rsidRPr="00756712">
        <w:rPr>
          <w:b/>
          <w:sz w:val="21"/>
          <w:szCs w:val="21"/>
        </w:rPr>
        <w:t xml:space="preserve"> name and address)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1"/>
        <w:gridCol w:w="3456"/>
        <w:gridCol w:w="1402"/>
        <w:gridCol w:w="3891"/>
      </w:tblGrid>
      <w:tr w:rsidR="00E613F9" w:rsidRPr="00756712" w14:paraId="22895D0A" w14:textId="77777777" w:rsidTr="00AA7A64">
        <w:trPr>
          <w:trHeight w:hRule="exact" w:val="284"/>
        </w:trPr>
        <w:tc>
          <w:tcPr>
            <w:tcW w:w="1809" w:type="dxa"/>
            <w:shd w:val="clear" w:color="auto" w:fill="D9D9D9" w:themeFill="background1" w:themeFillShade="D9"/>
            <w:vAlign w:val="center"/>
          </w:tcPr>
          <w:p w14:paraId="27772564" w14:textId="77777777" w:rsidR="00E613F9" w:rsidRPr="00756712" w:rsidRDefault="00E613F9" w:rsidP="00D14D69">
            <w:pPr>
              <w:pStyle w:val="BodyText1"/>
              <w:spacing w:after="0" w:line="240" w:lineRule="auto"/>
              <w:rPr>
                <w:sz w:val="21"/>
                <w:szCs w:val="21"/>
              </w:rPr>
            </w:pPr>
            <w:r w:rsidRPr="00756712">
              <w:rPr>
                <w:sz w:val="21"/>
                <w:szCs w:val="21"/>
              </w:rPr>
              <w:t>Name</w:t>
            </w:r>
          </w:p>
        </w:tc>
        <w:tc>
          <w:tcPr>
            <w:tcW w:w="8953" w:type="dxa"/>
            <w:gridSpan w:val="3"/>
            <w:vAlign w:val="center"/>
          </w:tcPr>
          <w:p w14:paraId="20E23EA1" w14:textId="77777777" w:rsidR="00E613F9" w:rsidRPr="00756712" w:rsidRDefault="00E613F9" w:rsidP="00D14D69">
            <w:pPr>
              <w:pStyle w:val="BodyText1"/>
              <w:spacing w:after="0" w:line="240" w:lineRule="auto"/>
              <w:rPr>
                <w:sz w:val="21"/>
                <w:szCs w:val="21"/>
              </w:rPr>
            </w:pPr>
          </w:p>
        </w:tc>
      </w:tr>
      <w:tr w:rsidR="00E613F9" w:rsidRPr="00756712" w14:paraId="12F2CDBE" w14:textId="77777777" w:rsidTr="00AA7A64">
        <w:trPr>
          <w:trHeight w:hRule="exact" w:val="284"/>
        </w:trPr>
        <w:tc>
          <w:tcPr>
            <w:tcW w:w="1809" w:type="dxa"/>
            <w:shd w:val="clear" w:color="auto" w:fill="D9D9D9" w:themeFill="background1" w:themeFillShade="D9"/>
            <w:vAlign w:val="center"/>
          </w:tcPr>
          <w:p w14:paraId="0AC3051B" w14:textId="77777777" w:rsidR="00E613F9" w:rsidRPr="00756712" w:rsidRDefault="00E613F9" w:rsidP="00D14D69">
            <w:pPr>
              <w:pStyle w:val="BodyText1"/>
              <w:spacing w:after="0" w:line="240" w:lineRule="auto"/>
              <w:rPr>
                <w:sz w:val="21"/>
                <w:szCs w:val="21"/>
              </w:rPr>
            </w:pPr>
            <w:r w:rsidRPr="00756712">
              <w:rPr>
                <w:sz w:val="21"/>
                <w:szCs w:val="21"/>
              </w:rPr>
              <w:t>Address</w:t>
            </w:r>
          </w:p>
        </w:tc>
        <w:tc>
          <w:tcPr>
            <w:tcW w:w="8953" w:type="dxa"/>
            <w:gridSpan w:val="3"/>
            <w:vAlign w:val="center"/>
          </w:tcPr>
          <w:p w14:paraId="76A78052" w14:textId="77777777" w:rsidR="00E613F9" w:rsidRPr="00756712" w:rsidRDefault="00E613F9" w:rsidP="00D14D69">
            <w:pPr>
              <w:pStyle w:val="BodyText1"/>
              <w:spacing w:after="0" w:line="240" w:lineRule="auto"/>
              <w:rPr>
                <w:sz w:val="21"/>
                <w:szCs w:val="21"/>
              </w:rPr>
            </w:pPr>
          </w:p>
        </w:tc>
      </w:tr>
      <w:tr w:rsidR="00015A83" w:rsidRPr="00756712" w14:paraId="27B565D9" w14:textId="77777777" w:rsidTr="00AA7A64">
        <w:trPr>
          <w:trHeight w:hRule="exact" w:val="284"/>
        </w:trPr>
        <w:tc>
          <w:tcPr>
            <w:tcW w:w="1809" w:type="dxa"/>
            <w:shd w:val="clear" w:color="auto" w:fill="D9D9D9" w:themeFill="background1" w:themeFillShade="D9"/>
            <w:vAlign w:val="center"/>
          </w:tcPr>
          <w:p w14:paraId="07CBA08F" w14:textId="77777777" w:rsidR="00015A83" w:rsidRPr="00756712" w:rsidRDefault="00E613F9" w:rsidP="00D14D69">
            <w:pPr>
              <w:pStyle w:val="BodyText1"/>
              <w:spacing w:after="0" w:line="240" w:lineRule="auto"/>
              <w:rPr>
                <w:sz w:val="21"/>
                <w:szCs w:val="21"/>
              </w:rPr>
            </w:pPr>
            <w:r w:rsidRPr="00756712">
              <w:rPr>
                <w:sz w:val="21"/>
                <w:szCs w:val="21"/>
              </w:rPr>
              <w:t>Postcode</w:t>
            </w:r>
          </w:p>
        </w:tc>
        <w:tc>
          <w:tcPr>
            <w:tcW w:w="3544" w:type="dxa"/>
            <w:vAlign w:val="center"/>
          </w:tcPr>
          <w:p w14:paraId="29DB39B6" w14:textId="77777777" w:rsidR="00015A83" w:rsidRPr="00756712" w:rsidRDefault="00015A83" w:rsidP="00D14D69">
            <w:pPr>
              <w:pStyle w:val="BodyText1"/>
              <w:spacing w:after="0" w:line="240" w:lineRule="auto"/>
              <w:rPr>
                <w:sz w:val="21"/>
                <w:szCs w:val="21"/>
              </w:rPr>
            </w:pPr>
          </w:p>
        </w:tc>
        <w:tc>
          <w:tcPr>
            <w:tcW w:w="1418" w:type="dxa"/>
            <w:shd w:val="clear" w:color="auto" w:fill="D9D9D9" w:themeFill="background1" w:themeFillShade="D9"/>
            <w:vAlign w:val="center"/>
          </w:tcPr>
          <w:p w14:paraId="5A41B197" w14:textId="77777777" w:rsidR="00015A83" w:rsidRPr="00756712" w:rsidRDefault="00E613F9" w:rsidP="00D14D69">
            <w:pPr>
              <w:pStyle w:val="BodyText1"/>
              <w:spacing w:after="0" w:line="240" w:lineRule="auto"/>
              <w:rPr>
                <w:sz w:val="21"/>
                <w:szCs w:val="21"/>
              </w:rPr>
            </w:pPr>
            <w:r w:rsidRPr="00756712">
              <w:rPr>
                <w:sz w:val="21"/>
                <w:szCs w:val="21"/>
              </w:rPr>
              <w:t>Phone</w:t>
            </w:r>
          </w:p>
        </w:tc>
        <w:tc>
          <w:tcPr>
            <w:tcW w:w="3991" w:type="dxa"/>
            <w:vAlign w:val="center"/>
          </w:tcPr>
          <w:p w14:paraId="2546C9B8" w14:textId="77777777" w:rsidR="00015A83" w:rsidRPr="00756712" w:rsidRDefault="00015A83" w:rsidP="00D14D69">
            <w:pPr>
              <w:pStyle w:val="BodyText1"/>
              <w:spacing w:after="0" w:line="240" w:lineRule="auto"/>
              <w:rPr>
                <w:sz w:val="21"/>
                <w:szCs w:val="21"/>
              </w:rPr>
            </w:pPr>
          </w:p>
        </w:tc>
      </w:tr>
    </w:tbl>
    <w:p w14:paraId="7510ECAD" w14:textId="77777777" w:rsidR="00015A83" w:rsidRPr="00756712" w:rsidRDefault="00015A83" w:rsidP="00015A83">
      <w:pPr>
        <w:pStyle w:val="BodyText1"/>
        <w:spacing w:after="0" w:line="240" w:lineRule="auto"/>
        <w:rPr>
          <w:sz w:val="21"/>
          <w:szCs w:val="21"/>
        </w:rPr>
      </w:pPr>
    </w:p>
    <w:p w14:paraId="2554A78E" w14:textId="584F953D" w:rsidR="003E101C" w:rsidRPr="00756712" w:rsidRDefault="003E101C" w:rsidP="003E101C">
      <w:pPr>
        <w:pStyle w:val="BodyText1"/>
        <w:spacing w:after="0" w:line="240" w:lineRule="auto"/>
        <w:rPr>
          <w:b/>
          <w:sz w:val="21"/>
          <w:szCs w:val="21"/>
        </w:rPr>
      </w:pPr>
      <w:r w:rsidRPr="00756712">
        <w:rPr>
          <w:b/>
          <w:sz w:val="21"/>
          <w:szCs w:val="21"/>
        </w:rPr>
        <w:t>T</w:t>
      </w:r>
      <w:r w:rsidR="00FB0949">
        <w:rPr>
          <w:b/>
          <w:sz w:val="21"/>
          <w:szCs w:val="21"/>
        </w:rPr>
        <w:t>his pregnancy</w:t>
      </w:r>
    </w:p>
    <w:tbl>
      <w:tblPr>
        <w:tblStyle w:val="TableGrid"/>
        <w:tblW w:w="0" w:type="auto"/>
        <w:tblLook w:val="04A0" w:firstRow="1" w:lastRow="0" w:firstColumn="1" w:lastColumn="0" w:noHBand="0" w:noVBand="1"/>
      </w:tblPr>
      <w:tblGrid>
        <w:gridCol w:w="2265"/>
        <w:gridCol w:w="1276"/>
        <w:gridCol w:w="2552"/>
        <w:gridCol w:w="536"/>
        <w:gridCol w:w="2157"/>
        <w:gridCol w:w="1754"/>
      </w:tblGrid>
      <w:tr w:rsidR="00945031" w:rsidRPr="00756712" w14:paraId="43684C2A" w14:textId="77777777" w:rsidTr="00D817AE">
        <w:trPr>
          <w:trHeight w:hRule="exact" w:val="1058"/>
        </w:trPr>
        <w:tc>
          <w:tcPr>
            <w:tcW w:w="226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ACAC0E" w14:textId="77777777" w:rsidR="00945031" w:rsidRPr="00756712" w:rsidRDefault="00945031" w:rsidP="00D14D69">
            <w:pPr>
              <w:pStyle w:val="BodyText1"/>
              <w:spacing w:after="0" w:line="240" w:lineRule="auto"/>
              <w:rPr>
                <w:sz w:val="21"/>
                <w:szCs w:val="21"/>
              </w:rPr>
            </w:pPr>
            <w:r w:rsidRPr="00756712">
              <w:rPr>
                <w:sz w:val="21"/>
                <w:szCs w:val="21"/>
              </w:rPr>
              <w:t>Expected date of birth</w:t>
            </w:r>
          </w:p>
        </w:tc>
        <w:tc>
          <w:tcPr>
            <w:tcW w:w="1276" w:type="dxa"/>
            <w:tcBorders>
              <w:top w:val="single" w:sz="2" w:space="0" w:color="auto"/>
              <w:left w:val="single" w:sz="2" w:space="0" w:color="auto"/>
              <w:bottom w:val="single" w:sz="2" w:space="0" w:color="auto"/>
              <w:right w:val="single" w:sz="2" w:space="0" w:color="auto"/>
            </w:tcBorders>
            <w:vAlign w:val="center"/>
          </w:tcPr>
          <w:p w14:paraId="6A517B23" w14:textId="77777777" w:rsidR="00945031" w:rsidRPr="00756712" w:rsidRDefault="00945031" w:rsidP="00D14D69">
            <w:pPr>
              <w:pStyle w:val="BodyText1"/>
              <w:spacing w:after="0" w:line="240" w:lineRule="auto"/>
              <w:rPr>
                <w:sz w:val="21"/>
                <w:szCs w:val="21"/>
              </w:rPr>
            </w:pPr>
          </w:p>
        </w:tc>
        <w:tc>
          <w:tcPr>
            <w:tcW w:w="25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EDD6B0" w14:textId="2FF1F2A0" w:rsidR="00945031" w:rsidRPr="00756712" w:rsidRDefault="00945031" w:rsidP="00D14D69">
            <w:pPr>
              <w:pStyle w:val="BodyText1"/>
              <w:spacing w:after="0" w:line="240" w:lineRule="auto"/>
              <w:rPr>
                <w:sz w:val="21"/>
                <w:szCs w:val="21"/>
              </w:rPr>
            </w:pPr>
            <w:r w:rsidRPr="00756712">
              <w:rPr>
                <w:sz w:val="21"/>
                <w:szCs w:val="21"/>
              </w:rPr>
              <w:t xml:space="preserve">How many </w:t>
            </w:r>
            <w:r w:rsidR="008F6A91" w:rsidRPr="00756712">
              <w:rPr>
                <w:sz w:val="21"/>
                <w:szCs w:val="21"/>
              </w:rPr>
              <w:t xml:space="preserve">live </w:t>
            </w:r>
            <w:r w:rsidRPr="00756712">
              <w:rPr>
                <w:sz w:val="21"/>
                <w:szCs w:val="21"/>
              </w:rPr>
              <w:t>babies have you birthed?</w:t>
            </w:r>
          </w:p>
        </w:tc>
        <w:tc>
          <w:tcPr>
            <w:tcW w:w="536" w:type="dxa"/>
            <w:tcBorders>
              <w:top w:val="single" w:sz="2" w:space="0" w:color="auto"/>
              <w:left w:val="single" w:sz="2" w:space="0" w:color="auto"/>
              <w:bottom w:val="single" w:sz="2" w:space="0" w:color="auto"/>
              <w:right w:val="single" w:sz="2" w:space="0" w:color="auto"/>
            </w:tcBorders>
            <w:vAlign w:val="center"/>
          </w:tcPr>
          <w:p w14:paraId="09520A23" w14:textId="77777777" w:rsidR="00945031" w:rsidRPr="00756712" w:rsidRDefault="00945031" w:rsidP="00D14D69">
            <w:pPr>
              <w:pStyle w:val="BodyText1"/>
              <w:spacing w:after="0" w:line="240" w:lineRule="auto"/>
              <w:rPr>
                <w:sz w:val="21"/>
                <w:szCs w:val="21"/>
              </w:rPr>
            </w:pPr>
          </w:p>
        </w:tc>
        <w:tc>
          <w:tcPr>
            <w:tcW w:w="21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982A42" w14:textId="77777777" w:rsidR="00945031" w:rsidRPr="00756712" w:rsidRDefault="00945031" w:rsidP="00D14D69">
            <w:pPr>
              <w:pStyle w:val="BodyText1"/>
              <w:spacing w:after="0" w:line="240" w:lineRule="auto"/>
              <w:rPr>
                <w:sz w:val="21"/>
                <w:szCs w:val="21"/>
              </w:rPr>
            </w:pPr>
            <w:r w:rsidRPr="00756712">
              <w:rPr>
                <w:sz w:val="21"/>
                <w:szCs w:val="21"/>
              </w:rPr>
              <w:t>Previous FBC client?</w:t>
            </w:r>
            <w:bookmarkStart w:id="0" w:name="_GoBack"/>
            <w:bookmarkEnd w:id="0"/>
          </w:p>
          <w:p w14:paraId="2B5B9F48" w14:textId="6DD45684" w:rsidR="008F6A91" w:rsidRPr="00756712" w:rsidRDefault="008F6A91" w:rsidP="00D14D69">
            <w:pPr>
              <w:pStyle w:val="BodyText1"/>
              <w:spacing w:after="0" w:line="240" w:lineRule="auto"/>
              <w:rPr>
                <w:sz w:val="21"/>
                <w:szCs w:val="21"/>
              </w:rPr>
            </w:pPr>
            <w:r w:rsidRPr="00756712">
              <w:rPr>
                <w:sz w:val="21"/>
                <w:szCs w:val="21"/>
              </w:rPr>
              <w:t>Request for midwife:</w:t>
            </w:r>
          </w:p>
        </w:tc>
        <w:tc>
          <w:tcPr>
            <w:tcW w:w="1754" w:type="dxa"/>
            <w:tcBorders>
              <w:top w:val="single" w:sz="2" w:space="0" w:color="auto"/>
              <w:left w:val="single" w:sz="2" w:space="0" w:color="auto"/>
              <w:bottom w:val="single" w:sz="2" w:space="0" w:color="auto"/>
              <w:right w:val="single" w:sz="2" w:space="0" w:color="auto"/>
            </w:tcBorders>
          </w:tcPr>
          <w:p w14:paraId="74FA5A54" w14:textId="3A380DF5" w:rsidR="00945031" w:rsidRPr="00756712" w:rsidRDefault="00945031" w:rsidP="00933080">
            <w:pPr>
              <w:pStyle w:val="BodyText1"/>
              <w:tabs>
                <w:tab w:val="right" w:pos="1593"/>
              </w:tabs>
              <w:spacing w:after="0" w:line="240" w:lineRule="auto"/>
              <w:jc w:val="center"/>
              <w:rPr>
                <w:b/>
                <w:sz w:val="21"/>
                <w:szCs w:val="21"/>
              </w:rPr>
            </w:pPr>
            <w:r w:rsidRPr="00756712">
              <w:rPr>
                <w:sz w:val="21"/>
                <w:szCs w:val="21"/>
              </w:rPr>
              <w:sym w:font="Webdings" w:char="F063"/>
            </w:r>
            <w:r w:rsidR="008E4880" w:rsidRPr="00756712">
              <w:rPr>
                <w:sz w:val="21"/>
                <w:szCs w:val="21"/>
              </w:rPr>
              <w:t xml:space="preserve">  </w:t>
            </w:r>
            <w:r w:rsidRPr="00756712">
              <w:rPr>
                <w:b/>
                <w:sz w:val="21"/>
                <w:szCs w:val="21"/>
              </w:rPr>
              <w:t>Yes</w:t>
            </w:r>
            <w:r w:rsidR="008547F4" w:rsidRPr="00756712">
              <w:rPr>
                <w:b/>
                <w:sz w:val="21"/>
                <w:szCs w:val="21"/>
              </w:rPr>
              <w:t xml:space="preserve">  </w:t>
            </w:r>
            <w:r w:rsidRPr="00756712">
              <w:rPr>
                <w:sz w:val="21"/>
                <w:szCs w:val="21"/>
              </w:rPr>
              <w:sym w:font="Webdings" w:char="F063"/>
            </w:r>
            <w:r w:rsidRPr="00756712">
              <w:rPr>
                <w:sz w:val="21"/>
                <w:szCs w:val="21"/>
              </w:rPr>
              <w:t xml:space="preserve">  </w:t>
            </w:r>
            <w:r w:rsidRPr="00756712">
              <w:rPr>
                <w:b/>
                <w:sz w:val="21"/>
                <w:szCs w:val="21"/>
              </w:rPr>
              <w:t>No</w:t>
            </w:r>
          </w:p>
        </w:tc>
      </w:tr>
      <w:tr w:rsidR="008D34FF" w:rsidRPr="00756712" w14:paraId="6A57642E" w14:textId="77777777" w:rsidTr="00D817AE">
        <w:trPr>
          <w:trHeight w:hRule="exact" w:val="768"/>
        </w:trPr>
        <w:tc>
          <w:tcPr>
            <w:tcW w:w="1054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3EC6A5" w14:textId="513A5E63" w:rsidR="00545E81" w:rsidRPr="00756712" w:rsidRDefault="008D34FF" w:rsidP="008E4880">
            <w:pPr>
              <w:pStyle w:val="BodyText1"/>
              <w:tabs>
                <w:tab w:val="right" w:pos="10490"/>
              </w:tabs>
              <w:spacing w:after="0" w:line="240" w:lineRule="auto"/>
              <w:rPr>
                <w:sz w:val="21"/>
                <w:szCs w:val="21"/>
              </w:rPr>
            </w:pPr>
            <w:r w:rsidRPr="00756712">
              <w:rPr>
                <w:sz w:val="21"/>
                <w:szCs w:val="21"/>
              </w:rPr>
              <w:t>Do you have any current illnesse</w:t>
            </w:r>
            <w:r w:rsidR="00092925" w:rsidRPr="00756712">
              <w:rPr>
                <w:sz w:val="21"/>
                <w:szCs w:val="21"/>
              </w:rPr>
              <w:t>s or medical problems?  (e.g.</w:t>
            </w:r>
            <w:r w:rsidR="00545E81" w:rsidRPr="00756712">
              <w:rPr>
                <w:sz w:val="21"/>
                <w:szCs w:val="21"/>
              </w:rPr>
              <w:t xml:space="preserve"> d</w:t>
            </w:r>
            <w:r w:rsidRPr="00756712">
              <w:rPr>
                <w:sz w:val="21"/>
                <w:szCs w:val="21"/>
              </w:rPr>
              <w:t>iabetes, blood pressure problems, asthma, heart problems, anxiety/depression etc?)</w:t>
            </w:r>
            <w:r w:rsidR="00933080" w:rsidRPr="00756712">
              <w:rPr>
                <w:sz w:val="21"/>
                <w:szCs w:val="21"/>
              </w:rPr>
              <w:t xml:space="preserve"> Have you had any previous abdominal surgery? (</w:t>
            </w:r>
            <w:proofErr w:type="spellStart"/>
            <w:r w:rsidR="00933080" w:rsidRPr="00756712">
              <w:rPr>
                <w:sz w:val="21"/>
                <w:szCs w:val="21"/>
              </w:rPr>
              <w:t>e.g</w:t>
            </w:r>
            <w:proofErr w:type="spellEnd"/>
            <w:r w:rsidR="00933080" w:rsidRPr="00756712">
              <w:rPr>
                <w:sz w:val="21"/>
                <w:szCs w:val="21"/>
              </w:rPr>
              <w:t xml:space="preserve"> gastric sleeve)</w:t>
            </w:r>
            <w:r w:rsidR="008E4880" w:rsidRPr="00756712">
              <w:rPr>
                <w:sz w:val="21"/>
                <w:szCs w:val="21"/>
              </w:rPr>
              <w:tab/>
            </w:r>
            <w:r w:rsidR="00545E81" w:rsidRPr="00756712">
              <w:rPr>
                <w:sz w:val="21"/>
                <w:szCs w:val="21"/>
              </w:rPr>
              <w:sym w:font="Webdings" w:char="F063"/>
            </w:r>
            <w:r w:rsidR="00545E81" w:rsidRPr="00756712">
              <w:rPr>
                <w:sz w:val="21"/>
                <w:szCs w:val="21"/>
              </w:rPr>
              <w:t xml:space="preserve">  </w:t>
            </w:r>
            <w:r w:rsidR="00545E81" w:rsidRPr="00756712">
              <w:rPr>
                <w:b/>
                <w:sz w:val="21"/>
                <w:szCs w:val="21"/>
              </w:rPr>
              <w:t>Yes</w:t>
            </w:r>
            <w:r w:rsidR="00AD1813" w:rsidRPr="00756712">
              <w:rPr>
                <w:sz w:val="21"/>
                <w:szCs w:val="21"/>
              </w:rPr>
              <w:t xml:space="preserve">  </w:t>
            </w:r>
            <w:r w:rsidR="00545E81" w:rsidRPr="00756712">
              <w:rPr>
                <w:sz w:val="21"/>
                <w:szCs w:val="21"/>
              </w:rPr>
              <w:sym w:font="Webdings" w:char="F063"/>
            </w:r>
            <w:r w:rsidR="00545E81" w:rsidRPr="00756712">
              <w:rPr>
                <w:sz w:val="21"/>
                <w:szCs w:val="21"/>
              </w:rPr>
              <w:t xml:space="preserve">  </w:t>
            </w:r>
            <w:r w:rsidR="00545E81" w:rsidRPr="00756712">
              <w:rPr>
                <w:b/>
                <w:sz w:val="21"/>
                <w:szCs w:val="21"/>
              </w:rPr>
              <w:t>No</w:t>
            </w:r>
          </w:p>
        </w:tc>
      </w:tr>
      <w:tr w:rsidR="00545E81" w:rsidRPr="00756712" w14:paraId="04ECB819" w14:textId="77777777" w:rsidTr="00D817AE">
        <w:trPr>
          <w:trHeight w:hRule="exact" w:val="878"/>
        </w:trPr>
        <w:tc>
          <w:tcPr>
            <w:tcW w:w="10540" w:type="dxa"/>
            <w:gridSpan w:val="6"/>
            <w:tcBorders>
              <w:top w:val="single" w:sz="2" w:space="0" w:color="auto"/>
              <w:left w:val="single" w:sz="2" w:space="0" w:color="auto"/>
              <w:bottom w:val="single" w:sz="2" w:space="0" w:color="auto"/>
              <w:right w:val="single" w:sz="2" w:space="0" w:color="auto"/>
            </w:tcBorders>
          </w:tcPr>
          <w:p w14:paraId="35AB3A6A" w14:textId="69CED224" w:rsidR="008F6A91" w:rsidRPr="00756712" w:rsidRDefault="00545E81" w:rsidP="008F6A91">
            <w:pPr>
              <w:pStyle w:val="BodyText1"/>
              <w:spacing w:after="0" w:line="240" w:lineRule="auto"/>
              <w:rPr>
                <w:sz w:val="21"/>
                <w:szCs w:val="21"/>
              </w:rPr>
            </w:pPr>
            <w:r w:rsidRPr="00756712">
              <w:rPr>
                <w:sz w:val="21"/>
                <w:szCs w:val="21"/>
              </w:rPr>
              <w:t xml:space="preserve">If </w:t>
            </w:r>
            <w:r w:rsidRPr="00756712">
              <w:rPr>
                <w:b/>
                <w:sz w:val="21"/>
                <w:szCs w:val="21"/>
              </w:rPr>
              <w:t>Yes</w:t>
            </w:r>
            <w:r w:rsidRPr="00756712">
              <w:rPr>
                <w:sz w:val="21"/>
                <w:szCs w:val="21"/>
              </w:rPr>
              <w:t>, please give details:</w:t>
            </w:r>
          </w:p>
        </w:tc>
      </w:tr>
      <w:tr w:rsidR="00092925" w:rsidRPr="00756712" w14:paraId="49D06C3A" w14:textId="77777777" w:rsidTr="00D817AE">
        <w:trPr>
          <w:trHeight w:hRule="exact" w:val="680"/>
        </w:trPr>
        <w:tc>
          <w:tcPr>
            <w:tcW w:w="1054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5F446B" w14:textId="5EF5B4F9" w:rsidR="00092925" w:rsidRPr="00756712" w:rsidRDefault="00092925" w:rsidP="008E4880">
            <w:pPr>
              <w:pStyle w:val="BodyText1"/>
              <w:tabs>
                <w:tab w:val="right" w:pos="10490"/>
              </w:tabs>
              <w:spacing w:after="0" w:line="240" w:lineRule="auto"/>
              <w:rPr>
                <w:sz w:val="21"/>
                <w:szCs w:val="21"/>
              </w:rPr>
            </w:pPr>
            <w:r w:rsidRPr="00756712">
              <w:rPr>
                <w:sz w:val="21"/>
                <w:szCs w:val="21"/>
              </w:rPr>
              <w:t>Have you had any problems with previous pregnancies or births? (e.g. caesarean section, gestational diabetes, pre-eclampsia, heavy blood loss after birth, retained placenta, shoulder dystocia</w:t>
            </w:r>
            <w:r w:rsidR="00933080" w:rsidRPr="00756712">
              <w:rPr>
                <w:sz w:val="21"/>
                <w:szCs w:val="21"/>
              </w:rPr>
              <w:t xml:space="preserve"> </w:t>
            </w:r>
            <w:r w:rsidRPr="00756712">
              <w:rPr>
                <w:sz w:val="21"/>
                <w:szCs w:val="21"/>
              </w:rPr>
              <w:t>etc?)</w:t>
            </w:r>
            <w:r w:rsidR="008E4880" w:rsidRPr="00756712">
              <w:rPr>
                <w:sz w:val="21"/>
                <w:szCs w:val="21"/>
              </w:rPr>
              <w:tab/>
            </w:r>
            <w:r w:rsidRPr="00756712">
              <w:rPr>
                <w:sz w:val="21"/>
                <w:szCs w:val="21"/>
              </w:rPr>
              <w:sym w:font="Webdings" w:char="F063"/>
            </w:r>
            <w:r w:rsidRPr="00756712">
              <w:rPr>
                <w:sz w:val="21"/>
                <w:szCs w:val="21"/>
              </w:rPr>
              <w:t xml:space="preserve">  </w:t>
            </w:r>
            <w:r w:rsidRPr="00756712">
              <w:rPr>
                <w:b/>
                <w:sz w:val="21"/>
                <w:szCs w:val="21"/>
              </w:rPr>
              <w:t>Yes</w:t>
            </w:r>
            <w:r w:rsidR="00AD1813" w:rsidRPr="00756712">
              <w:rPr>
                <w:sz w:val="21"/>
                <w:szCs w:val="21"/>
              </w:rPr>
              <w:t xml:space="preserve"> </w:t>
            </w:r>
            <w:r w:rsidRPr="00756712">
              <w:rPr>
                <w:sz w:val="21"/>
                <w:szCs w:val="21"/>
              </w:rPr>
              <w:sym w:font="Webdings" w:char="F063"/>
            </w:r>
            <w:r w:rsidRPr="00756712">
              <w:rPr>
                <w:sz w:val="21"/>
                <w:szCs w:val="21"/>
              </w:rPr>
              <w:t xml:space="preserve">  </w:t>
            </w:r>
            <w:r w:rsidRPr="00756712">
              <w:rPr>
                <w:b/>
                <w:sz w:val="21"/>
                <w:szCs w:val="21"/>
              </w:rPr>
              <w:t>No</w:t>
            </w:r>
          </w:p>
        </w:tc>
      </w:tr>
      <w:tr w:rsidR="00092925" w:rsidRPr="00756712" w14:paraId="0BB4B7C5" w14:textId="77777777" w:rsidTr="00D817AE">
        <w:trPr>
          <w:trHeight w:hRule="exact" w:val="1014"/>
        </w:trPr>
        <w:tc>
          <w:tcPr>
            <w:tcW w:w="10540" w:type="dxa"/>
            <w:gridSpan w:val="6"/>
            <w:tcBorders>
              <w:top w:val="single" w:sz="2" w:space="0" w:color="auto"/>
              <w:left w:val="single" w:sz="2" w:space="0" w:color="auto"/>
              <w:bottom w:val="single" w:sz="2" w:space="0" w:color="auto"/>
              <w:right w:val="single" w:sz="2" w:space="0" w:color="auto"/>
            </w:tcBorders>
          </w:tcPr>
          <w:p w14:paraId="5BD4BF1E" w14:textId="77777777" w:rsidR="00092925" w:rsidRPr="00756712" w:rsidRDefault="00092925" w:rsidP="008F6A91">
            <w:pPr>
              <w:pStyle w:val="BodyText1"/>
              <w:spacing w:after="0" w:line="240" w:lineRule="auto"/>
              <w:rPr>
                <w:sz w:val="21"/>
                <w:szCs w:val="21"/>
              </w:rPr>
            </w:pPr>
            <w:r w:rsidRPr="00756712">
              <w:rPr>
                <w:sz w:val="21"/>
                <w:szCs w:val="21"/>
              </w:rPr>
              <w:t xml:space="preserve">If </w:t>
            </w:r>
            <w:r w:rsidRPr="00756712">
              <w:rPr>
                <w:b/>
                <w:sz w:val="21"/>
                <w:szCs w:val="21"/>
              </w:rPr>
              <w:t>Yes</w:t>
            </w:r>
            <w:r w:rsidRPr="00756712">
              <w:rPr>
                <w:sz w:val="21"/>
                <w:szCs w:val="21"/>
              </w:rPr>
              <w:t>, please give details:</w:t>
            </w:r>
          </w:p>
        </w:tc>
      </w:tr>
      <w:tr w:rsidR="00092925" w:rsidRPr="00756712" w14:paraId="2D5AF38C" w14:textId="77777777" w:rsidTr="00D817AE">
        <w:trPr>
          <w:trHeight w:hRule="exact" w:val="412"/>
        </w:trPr>
        <w:tc>
          <w:tcPr>
            <w:tcW w:w="1054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3C59110" w14:textId="6C43240A" w:rsidR="00DA2425" w:rsidRPr="00756712" w:rsidRDefault="00092925" w:rsidP="008F6A91">
            <w:pPr>
              <w:pStyle w:val="BodyText1"/>
              <w:tabs>
                <w:tab w:val="right" w:pos="10490"/>
              </w:tabs>
              <w:spacing w:after="0" w:line="240" w:lineRule="auto"/>
              <w:rPr>
                <w:b/>
                <w:sz w:val="21"/>
                <w:szCs w:val="21"/>
              </w:rPr>
            </w:pPr>
            <w:r w:rsidRPr="00756712">
              <w:rPr>
                <w:sz w:val="21"/>
                <w:szCs w:val="21"/>
              </w:rPr>
              <w:t>Are you currently taking any medication?</w:t>
            </w:r>
            <w:r w:rsidR="008F6A91" w:rsidRPr="00756712">
              <w:rPr>
                <w:sz w:val="21"/>
                <w:szCs w:val="21"/>
              </w:rPr>
              <w:t xml:space="preserve"> If </w:t>
            </w:r>
            <w:r w:rsidR="008F6A91" w:rsidRPr="00756712">
              <w:rPr>
                <w:b/>
                <w:sz w:val="21"/>
                <w:szCs w:val="21"/>
              </w:rPr>
              <w:t>Yes</w:t>
            </w:r>
            <w:r w:rsidR="00F14F82" w:rsidRPr="00756712">
              <w:rPr>
                <w:bCs/>
                <w:sz w:val="21"/>
                <w:szCs w:val="21"/>
              </w:rPr>
              <w:t>,</w:t>
            </w:r>
            <w:r w:rsidR="008F6A91" w:rsidRPr="00756712">
              <w:rPr>
                <w:sz w:val="21"/>
                <w:szCs w:val="21"/>
              </w:rPr>
              <w:t xml:space="preserve"> please give details:</w:t>
            </w:r>
            <w:r w:rsidR="00687425" w:rsidRPr="00756712">
              <w:rPr>
                <w:sz w:val="21"/>
                <w:szCs w:val="21"/>
              </w:rPr>
              <w:tab/>
            </w:r>
            <w:r w:rsidRPr="00756712">
              <w:rPr>
                <w:sz w:val="21"/>
                <w:szCs w:val="21"/>
              </w:rPr>
              <w:sym w:font="Webdings" w:char="F063"/>
            </w:r>
            <w:r w:rsidRPr="00756712">
              <w:rPr>
                <w:sz w:val="21"/>
                <w:szCs w:val="21"/>
              </w:rPr>
              <w:t xml:space="preserve">  </w:t>
            </w:r>
            <w:r w:rsidRPr="00756712">
              <w:rPr>
                <w:b/>
                <w:sz w:val="21"/>
                <w:szCs w:val="21"/>
              </w:rPr>
              <w:t>Yes</w:t>
            </w:r>
            <w:r w:rsidR="00AD1813" w:rsidRPr="00756712">
              <w:rPr>
                <w:sz w:val="21"/>
                <w:szCs w:val="21"/>
              </w:rPr>
              <w:t xml:space="preserve"> </w:t>
            </w:r>
            <w:r w:rsidRPr="00756712">
              <w:rPr>
                <w:sz w:val="21"/>
                <w:szCs w:val="21"/>
              </w:rPr>
              <w:sym w:font="Webdings" w:char="F063"/>
            </w:r>
            <w:r w:rsidRPr="00756712">
              <w:rPr>
                <w:sz w:val="21"/>
                <w:szCs w:val="21"/>
              </w:rPr>
              <w:t xml:space="preserve">  </w:t>
            </w:r>
            <w:r w:rsidRPr="00756712">
              <w:rPr>
                <w:b/>
                <w:sz w:val="21"/>
                <w:szCs w:val="21"/>
              </w:rPr>
              <w:t>No</w:t>
            </w:r>
          </w:p>
        </w:tc>
      </w:tr>
      <w:tr w:rsidR="00874B83" w14:paraId="402CDD0C" w14:textId="77777777" w:rsidTr="00D817AE">
        <w:trPr>
          <w:trHeight w:hRule="exact" w:val="1147"/>
        </w:trPr>
        <w:tc>
          <w:tcPr>
            <w:tcW w:w="10540" w:type="dxa"/>
            <w:gridSpan w:val="6"/>
            <w:tcBorders>
              <w:top w:val="single" w:sz="2" w:space="0" w:color="auto"/>
              <w:left w:val="single" w:sz="2" w:space="0" w:color="auto"/>
              <w:bottom w:val="single" w:sz="2" w:space="0" w:color="auto"/>
              <w:right w:val="single" w:sz="2" w:space="0" w:color="auto"/>
            </w:tcBorders>
            <w:vAlign w:val="center"/>
          </w:tcPr>
          <w:p w14:paraId="0A7185F6" w14:textId="77777777" w:rsidR="00215499" w:rsidRPr="00C66B4F" w:rsidRDefault="00215499" w:rsidP="008547F4">
            <w:pPr>
              <w:spacing w:after="0" w:line="264" w:lineRule="auto"/>
              <w:rPr>
                <w:rFonts w:cs="Arial"/>
                <w:b/>
                <w:sz w:val="20"/>
                <w:szCs w:val="20"/>
              </w:rPr>
            </w:pPr>
          </w:p>
        </w:tc>
      </w:tr>
    </w:tbl>
    <w:p w14:paraId="1428F56C" w14:textId="43CE7B39" w:rsidR="003E101C" w:rsidRDefault="003E101C" w:rsidP="003E101C">
      <w:pPr>
        <w:pStyle w:val="BodyText1"/>
        <w:spacing w:after="0" w:line="240" w:lineRule="auto"/>
        <w:rPr>
          <w:b/>
          <w:sz w:val="20"/>
        </w:rPr>
      </w:pPr>
    </w:p>
    <w:p w14:paraId="0712C70A" w14:textId="744F75DB" w:rsidR="00EA0C63" w:rsidRPr="00756712" w:rsidRDefault="00EA0C63" w:rsidP="00756712">
      <w:pPr>
        <w:pStyle w:val="Heading1"/>
        <w:spacing w:before="0"/>
        <w:rPr>
          <w:sz w:val="56"/>
          <w:szCs w:val="56"/>
        </w:rPr>
      </w:pPr>
      <w:r w:rsidRPr="00756712">
        <w:rPr>
          <w:sz w:val="56"/>
          <w:szCs w:val="56"/>
        </w:rPr>
        <w:lastRenderedPageBreak/>
        <w:t xml:space="preserve">Family Birthing Centre </w:t>
      </w:r>
      <w:r w:rsidR="00756712">
        <w:rPr>
          <w:sz w:val="56"/>
          <w:szCs w:val="56"/>
        </w:rPr>
        <w:t>a</w:t>
      </w:r>
      <w:r w:rsidRPr="00756712">
        <w:rPr>
          <w:sz w:val="56"/>
          <w:szCs w:val="56"/>
        </w:rPr>
        <w:t>greement</w:t>
      </w:r>
      <w:r w:rsidR="00756712">
        <w:rPr>
          <w:sz w:val="56"/>
          <w:szCs w:val="56"/>
        </w:rPr>
        <w:t xml:space="preserve"> f</w:t>
      </w:r>
      <w:r w:rsidRPr="00756712">
        <w:rPr>
          <w:sz w:val="56"/>
          <w:szCs w:val="56"/>
        </w:rPr>
        <w:t>orm</w:t>
      </w:r>
    </w:p>
    <w:p w14:paraId="766A921D" w14:textId="49C25C78" w:rsidR="00EA0C63" w:rsidRPr="00756712" w:rsidRDefault="00EA0C63" w:rsidP="00EA0C63">
      <w:pPr>
        <w:rPr>
          <w:sz w:val="21"/>
          <w:szCs w:val="21"/>
          <w:lang w:val="en-US"/>
        </w:rPr>
      </w:pPr>
      <w:r w:rsidRPr="00756712">
        <w:rPr>
          <w:sz w:val="21"/>
          <w:szCs w:val="21"/>
          <w:lang w:val="en-US"/>
        </w:rPr>
        <w:t xml:space="preserve">I, </w:t>
      </w:r>
      <w:r w:rsidR="00FB0949" w:rsidRPr="00FB0949">
        <w:rPr>
          <w:sz w:val="21"/>
          <w:szCs w:val="21"/>
          <w:lang w:val="en-US"/>
        </w:rPr>
        <w:t>_______________________</w:t>
      </w:r>
      <w:r w:rsidRPr="00756712">
        <w:rPr>
          <w:sz w:val="21"/>
          <w:szCs w:val="21"/>
          <w:lang w:val="en-US"/>
        </w:rPr>
        <w:t>_______________________ acknowledge and agree</w:t>
      </w:r>
      <w:r w:rsidR="00756712" w:rsidRPr="00756712">
        <w:rPr>
          <w:sz w:val="21"/>
          <w:szCs w:val="21"/>
          <w:lang w:val="en-US"/>
        </w:rPr>
        <w:t>:</w:t>
      </w:r>
    </w:p>
    <w:p w14:paraId="71744750" w14:textId="4015645F"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I have read and understood the ‘Exclusion Criteria for Midwifery Group Practice birthing in the FSH Family Birthing Centre’ and to the best of my knowledge have disclosed any past or present medical issues</w:t>
      </w:r>
      <w:r w:rsidR="00FB0949">
        <w:rPr>
          <w:sz w:val="21"/>
          <w:szCs w:val="21"/>
          <w:lang w:val="en-US"/>
        </w:rPr>
        <w:t>.</w:t>
      </w:r>
    </w:p>
    <w:p w14:paraId="14E0ADBE" w14:textId="7651ED9C"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If I choose to commence care with the FSH Family Birthing Centre (FBC) they will become my sole provider of antenatal care and I agree not to seek a shared care model (as per Medicare)</w:t>
      </w:r>
      <w:r w:rsidR="00FB0949">
        <w:rPr>
          <w:sz w:val="21"/>
          <w:szCs w:val="21"/>
          <w:lang w:val="en-US"/>
        </w:rPr>
        <w:t>.</w:t>
      </w:r>
    </w:p>
    <w:p w14:paraId="0A76183C" w14:textId="1B0A5454"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Any pre-existing medical issue or risk factor listed on the exclusion criteria will warrant a consultation with an obstetrician. If I am not granted medical clearance for the FBC I will be referred to my local hospital for antenatal care</w:t>
      </w:r>
      <w:r w:rsidR="00FB0949">
        <w:rPr>
          <w:sz w:val="21"/>
          <w:szCs w:val="21"/>
          <w:lang w:val="en-US"/>
        </w:rPr>
        <w:t>.</w:t>
      </w:r>
    </w:p>
    <w:p w14:paraId="6F8C70D6" w14:textId="0FB85D2B"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Should my level of risk change throughout the antenatal period I consent to consultation and referral with an obstetrician</w:t>
      </w:r>
      <w:r w:rsidR="00FB0949">
        <w:rPr>
          <w:sz w:val="21"/>
          <w:szCs w:val="21"/>
          <w:lang w:val="en-US"/>
        </w:rPr>
        <w:t>.</w:t>
      </w:r>
      <w:r w:rsidRPr="00756712">
        <w:rPr>
          <w:sz w:val="21"/>
          <w:szCs w:val="21"/>
          <w:lang w:val="en-US"/>
        </w:rPr>
        <w:t xml:space="preserve">  </w:t>
      </w:r>
    </w:p>
    <w:p w14:paraId="79D1C709" w14:textId="2EDAE721"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If a complication arises after booking-in or obstetric medical review, my primary midwife will continue to care for me for remainder of the pregnancy and immediate postpartum</w:t>
      </w:r>
      <w:r w:rsidR="00FB0949">
        <w:rPr>
          <w:sz w:val="21"/>
          <w:szCs w:val="21"/>
          <w:lang w:val="en-US"/>
        </w:rPr>
        <w:t>.</w:t>
      </w:r>
    </w:p>
    <w:p w14:paraId="7FCDA9DD" w14:textId="77777777"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 xml:space="preserve">I acknowledge I may be required to transition to the main birth suite should my level of risk change during </w:t>
      </w:r>
      <w:proofErr w:type="spellStart"/>
      <w:r w:rsidRPr="00756712">
        <w:rPr>
          <w:sz w:val="21"/>
          <w:szCs w:val="21"/>
          <w:lang w:val="en-US"/>
        </w:rPr>
        <w:t>labour</w:t>
      </w:r>
      <w:proofErr w:type="spellEnd"/>
      <w:r w:rsidRPr="00756712">
        <w:rPr>
          <w:sz w:val="21"/>
          <w:szCs w:val="21"/>
          <w:lang w:val="en-US"/>
        </w:rPr>
        <w:t>. FBC staff will continue to care for me in that setting.</w:t>
      </w:r>
    </w:p>
    <w:p w14:paraId="0FFA7E65" w14:textId="0259473C"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 xml:space="preserve">I am aware that the FBC does not offer epidural anesthesia in </w:t>
      </w:r>
      <w:proofErr w:type="spellStart"/>
      <w:r w:rsidRPr="00756712">
        <w:rPr>
          <w:sz w:val="21"/>
          <w:szCs w:val="21"/>
          <w:lang w:val="en-US"/>
        </w:rPr>
        <w:t>labour</w:t>
      </w:r>
      <w:proofErr w:type="spellEnd"/>
      <w:r w:rsidRPr="00756712">
        <w:rPr>
          <w:sz w:val="21"/>
          <w:szCs w:val="21"/>
          <w:lang w:val="en-US"/>
        </w:rPr>
        <w:t xml:space="preserve"> and I do not plan to </w:t>
      </w:r>
      <w:proofErr w:type="spellStart"/>
      <w:r w:rsidRPr="00756712">
        <w:rPr>
          <w:sz w:val="21"/>
          <w:szCs w:val="21"/>
          <w:lang w:val="en-US"/>
        </w:rPr>
        <w:t>utili</w:t>
      </w:r>
      <w:r w:rsidR="00FB0949">
        <w:rPr>
          <w:sz w:val="21"/>
          <w:szCs w:val="21"/>
          <w:lang w:val="en-US"/>
        </w:rPr>
        <w:t>s</w:t>
      </w:r>
      <w:r w:rsidRPr="00756712">
        <w:rPr>
          <w:sz w:val="21"/>
          <w:szCs w:val="21"/>
          <w:lang w:val="en-US"/>
        </w:rPr>
        <w:t>e</w:t>
      </w:r>
      <w:proofErr w:type="spellEnd"/>
      <w:r w:rsidRPr="00756712">
        <w:rPr>
          <w:sz w:val="21"/>
          <w:szCs w:val="21"/>
          <w:lang w:val="en-US"/>
        </w:rPr>
        <w:t xml:space="preserve"> this form of pain relief at time of booking-in</w:t>
      </w:r>
      <w:r w:rsidR="00FB0949">
        <w:rPr>
          <w:sz w:val="21"/>
          <w:szCs w:val="21"/>
          <w:lang w:val="en-US"/>
        </w:rPr>
        <w:t>.</w:t>
      </w:r>
    </w:p>
    <w:p w14:paraId="17CFACF4" w14:textId="7824136E"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 xml:space="preserve">I am agreeable to a </w:t>
      </w:r>
      <w:proofErr w:type="gramStart"/>
      <w:r w:rsidRPr="00756712">
        <w:rPr>
          <w:sz w:val="21"/>
          <w:szCs w:val="21"/>
          <w:lang w:val="en-US"/>
        </w:rPr>
        <w:t>4-6 hour</w:t>
      </w:r>
      <w:proofErr w:type="gramEnd"/>
      <w:r w:rsidRPr="00756712">
        <w:rPr>
          <w:sz w:val="21"/>
          <w:szCs w:val="21"/>
          <w:lang w:val="en-US"/>
        </w:rPr>
        <w:t xml:space="preserve"> discharge following birth providing I remain low-risk</w:t>
      </w:r>
      <w:r w:rsidR="00FB0949">
        <w:rPr>
          <w:sz w:val="21"/>
          <w:szCs w:val="21"/>
          <w:lang w:val="en-US"/>
        </w:rPr>
        <w:t>.</w:t>
      </w:r>
    </w:p>
    <w:p w14:paraId="152AD254" w14:textId="65BC6FDA"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I agree to undertake the following antenatal procedures</w:t>
      </w:r>
      <w:r w:rsidR="00FB0949">
        <w:rPr>
          <w:sz w:val="21"/>
          <w:szCs w:val="21"/>
          <w:lang w:val="en-US"/>
        </w:rPr>
        <w:t>:</w:t>
      </w:r>
    </w:p>
    <w:p w14:paraId="26D39125" w14:textId="51021B62" w:rsidR="00EA0C63" w:rsidRPr="00756712" w:rsidRDefault="00FB0949" w:rsidP="00FB0949">
      <w:pPr>
        <w:pStyle w:val="ListParagraph"/>
        <w:numPr>
          <w:ilvl w:val="2"/>
          <w:numId w:val="4"/>
        </w:numPr>
        <w:spacing w:after="160" w:line="259" w:lineRule="auto"/>
        <w:ind w:left="851"/>
        <w:rPr>
          <w:sz w:val="21"/>
          <w:szCs w:val="21"/>
          <w:lang w:val="en-US"/>
        </w:rPr>
      </w:pPr>
      <w:r>
        <w:rPr>
          <w:sz w:val="21"/>
          <w:szCs w:val="21"/>
          <w:lang w:val="en-US"/>
        </w:rPr>
        <w:t>o</w:t>
      </w:r>
      <w:r w:rsidR="00EA0C63" w:rsidRPr="00756712">
        <w:rPr>
          <w:sz w:val="21"/>
          <w:szCs w:val="21"/>
          <w:lang w:val="en-US"/>
        </w:rPr>
        <w:t>ral glucose tolerance test (26-28 weeks)</w:t>
      </w:r>
    </w:p>
    <w:p w14:paraId="1D740DDD" w14:textId="57839ECD" w:rsidR="00EA0C63" w:rsidRPr="00756712" w:rsidRDefault="00FB0949" w:rsidP="00FB0949">
      <w:pPr>
        <w:pStyle w:val="ListParagraph"/>
        <w:numPr>
          <w:ilvl w:val="2"/>
          <w:numId w:val="4"/>
        </w:numPr>
        <w:spacing w:after="160" w:line="259" w:lineRule="auto"/>
        <w:ind w:left="851"/>
        <w:rPr>
          <w:sz w:val="21"/>
          <w:szCs w:val="21"/>
          <w:lang w:val="en-US"/>
        </w:rPr>
      </w:pPr>
      <w:r>
        <w:rPr>
          <w:sz w:val="21"/>
          <w:szCs w:val="21"/>
          <w:lang w:val="en-US"/>
        </w:rPr>
        <w:t>a</w:t>
      </w:r>
      <w:r w:rsidR="00EA0C63" w:rsidRPr="00756712">
        <w:rPr>
          <w:sz w:val="21"/>
          <w:szCs w:val="21"/>
          <w:lang w:val="en-US"/>
        </w:rPr>
        <w:t>natomy ultrasound scan (20 weeks)</w:t>
      </w:r>
      <w:r>
        <w:rPr>
          <w:sz w:val="21"/>
          <w:szCs w:val="21"/>
          <w:lang w:val="en-US"/>
        </w:rPr>
        <w:t>.</w:t>
      </w:r>
    </w:p>
    <w:p w14:paraId="08448D76" w14:textId="35CC8447"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 xml:space="preserve">I am aware that the FBC Midwifery Group Practice is a caseload model and my allocated midwife works on-call. The FBC </w:t>
      </w:r>
      <w:proofErr w:type="gramStart"/>
      <w:r w:rsidRPr="00756712">
        <w:rPr>
          <w:sz w:val="21"/>
          <w:szCs w:val="21"/>
          <w:lang w:val="en-US"/>
        </w:rPr>
        <w:t>is not staffed at all times</w:t>
      </w:r>
      <w:proofErr w:type="gramEnd"/>
      <w:r w:rsidRPr="00756712">
        <w:rPr>
          <w:sz w:val="21"/>
          <w:szCs w:val="21"/>
          <w:lang w:val="en-US"/>
        </w:rPr>
        <w:t xml:space="preserve"> and I will call my midwife prior to attending the FBC. (Please always call, not text</w:t>
      </w:r>
      <w:r w:rsidR="00FB0949">
        <w:rPr>
          <w:sz w:val="21"/>
          <w:szCs w:val="21"/>
          <w:lang w:val="en-US"/>
        </w:rPr>
        <w:t>,</w:t>
      </w:r>
      <w:r w:rsidRPr="00756712">
        <w:rPr>
          <w:sz w:val="21"/>
          <w:szCs w:val="21"/>
          <w:lang w:val="en-US"/>
        </w:rPr>
        <w:t xml:space="preserve"> for clinical matters)</w:t>
      </w:r>
      <w:r w:rsidR="00FB0949">
        <w:rPr>
          <w:sz w:val="21"/>
          <w:szCs w:val="21"/>
          <w:lang w:val="en-US"/>
        </w:rPr>
        <w:t>.</w:t>
      </w:r>
    </w:p>
    <w:p w14:paraId="48F3A7DB" w14:textId="01FB6FB0"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I am aware that my allocated midwife may not be available for my birth due to days off or hours of work exhausted</w:t>
      </w:r>
      <w:r w:rsidR="00FB0949">
        <w:rPr>
          <w:sz w:val="21"/>
          <w:szCs w:val="21"/>
          <w:lang w:val="en-US"/>
        </w:rPr>
        <w:t>.</w:t>
      </w:r>
    </w:p>
    <w:p w14:paraId="467B5B0B" w14:textId="25F868E3"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In rare circumstances, the FBC may be on bypass if staff have exhausted all hours to work. In this circumstance my care will be taken over by FSH staff from the main service. Should FSH also be on bypass and I may be transferred to an outlying hospital</w:t>
      </w:r>
      <w:r w:rsidR="00FB0949">
        <w:rPr>
          <w:sz w:val="21"/>
          <w:szCs w:val="21"/>
          <w:lang w:val="en-US"/>
        </w:rPr>
        <w:t>.</w:t>
      </w:r>
    </w:p>
    <w:p w14:paraId="056090B6" w14:textId="45DC9DEA"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 xml:space="preserve">I understand that I must be in active </w:t>
      </w:r>
      <w:proofErr w:type="spellStart"/>
      <w:r w:rsidRPr="00756712">
        <w:rPr>
          <w:sz w:val="21"/>
          <w:szCs w:val="21"/>
          <w:lang w:val="en-US"/>
        </w:rPr>
        <w:t>labour</w:t>
      </w:r>
      <w:proofErr w:type="spellEnd"/>
      <w:r w:rsidRPr="00756712">
        <w:rPr>
          <w:sz w:val="21"/>
          <w:szCs w:val="21"/>
          <w:lang w:val="en-US"/>
        </w:rPr>
        <w:t xml:space="preserve"> (over 4cm dilation) before being admitted to the FBC for birth</w:t>
      </w:r>
      <w:r w:rsidR="00FB0949">
        <w:rPr>
          <w:sz w:val="21"/>
          <w:szCs w:val="21"/>
          <w:lang w:val="en-US"/>
        </w:rPr>
        <w:t>.</w:t>
      </w:r>
    </w:p>
    <w:p w14:paraId="649C562E" w14:textId="3BA2F57F"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I may be expected to attend FBC for postnatal cares if the drive from Fiona Stanley Hospital to my home is 50 minutes, inclusive of peak hour traffic</w:t>
      </w:r>
      <w:r w:rsidR="00FB0949">
        <w:rPr>
          <w:sz w:val="21"/>
          <w:szCs w:val="21"/>
          <w:lang w:val="en-US"/>
        </w:rPr>
        <w:t>.</w:t>
      </w:r>
    </w:p>
    <w:p w14:paraId="5CA3082A" w14:textId="75B0DAA8"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I understand that I will be discharged on day 5-7 postnatally from FBC care and my midwife is no longer to be contacted</w:t>
      </w:r>
      <w:r w:rsidR="00FB0949">
        <w:rPr>
          <w:sz w:val="21"/>
          <w:szCs w:val="21"/>
          <w:lang w:val="en-US"/>
        </w:rPr>
        <w:t>.</w:t>
      </w:r>
    </w:p>
    <w:p w14:paraId="757D0AD9" w14:textId="1CC150DA" w:rsidR="00EA0C63" w:rsidRPr="00756712" w:rsidRDefault="00EA0C63" w:rsidP="00FB0949">
      <w:pPr>
        <w:pStyle w:val="ListParagraph"/>
        <w:numPr>
          <w:ilvl w:val="0"/>
          <w:numId w:val="4"/>
        </w:numPr>
        <w:spacing w:after="160" w:line="259" w:lineRule="auto"/>
        <w:ind w:left="426"/>
        <w:rPr>
          <w:sz w:val="21"/>
          <w:szCs w:val="21"/>
          <w:lang w:val="en-US"/>
        </w:rPr>
      </w:pPr>
      <w:r w:rsidRPr="00756712">
        <w:rPr>
          <w:sz w:val="21"/>
          <w:szCs w:val="21"/>
          <w:lang w:val="en-US"/>
        </w:rPr>
        <w:t>I consent to my medical records being anonymously audited for clinical quality improvement</w:t>
      </w:r>
      <w:r w:rsidR="00FB0949">
        <w:rPr>
          <w:sz w:val="21"/>
          <w:szCs w:val="21"/>
          <w:lang w:val="en-US"/>
        </w:rPr>
        <w:t>.</w:t>
      </w:r>
    </w:p>
    <w:p w14:paraId="0642B664" w14:textId="0A7160EC" w:rsidR="008F6A91" w:rsidRPr="00756712" w:rsidRDefault="00EA0C63" w:rsidP="00EA0C63">
      <w:pPr>
        <w:rPr>
          <w:sz w:val="21"/>
          <w:szCs w:val="21"/>
          <w:lang w:val="en-US"/>
        </w:rPr>
      </w:pPr>
      <w:r w:rsidRPr="00756712">
        <w:rPr>
          <w:sz w:val="21"/>
          <w:szCs w:val="21"/>
          <w:lang w:val="en-US"/>
        </w:rPr>
        <w:t xml:space="preserve">A midwife will call you prior to your booking in to discuss the above and answer any questions you may have. </w:t>
      </w:r>
    </w:p>
    <w:p w14:paraId="3A9FF70E" w14:textId="25D5AC34" w:rsidR="00EA0C63" w:rsidRPr="00FB0949" w:rsidRDefault="00EA0C63" w:rsidP="00EA0C63">
      <w:pPr>
        <w:rPr>
          <w:sz w:val="10"/>
          <w:szCs w:val="10"/>
          <w:lang w:val="en-US"/>
        </w:rPr>
      </w:pPr>
    </w:p>
    <w:p w14:paraId="113C11BF" w14:textId="727638F7" w:rsidR="00EA0C63" w:rsidRPr="00EA0C63" w:rsidRDefault="00EA0C63" w:rsidP="00EA0C63">
      <w:pPr>
        <w:rPr>
          <w:sz w:val="20"/>
          <w:szCs w:val="20"/>
          <w:lang w:val="en-US"/>
        </w:rPr>
      </w:pPr>
      <w:r>
        <w:rPr>
          <w:sz w:val="20"/>
          <w:szCs w:val="20"/>
          <w:lang w:val="en-US"/>
        </w:rPr>
        <w:t>Signature ______________________________</w:t>
      </w:r>
    </w:p>
    <w:sectPr w:rsidR="00EA0C63" w:rsidRPr="00EA0C63" w:rsidSect="004F6706">
      <w:headerReference w:type="default" r:id="rId11"/>
      <w:footerReference w:type="default" r:id="rId12"/>
      <w:headerReference w:type="first" r:id="rId13"/>
      <w:footerReference w:type="first" r:id="rId14"/>
      <w:pgSz w:w="11906" w:h="16838" w:code="9"/>
      <w:pgMar w:top="397" w:right="680" w:bottom="284" w:left="680"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04C1" w14:textId="77777777" w:rsidR="0097009C" w:rsidRDefault="0097009C" w:rsidP="0013662A">
      <w:pPr>
        <w:spacing w:after="0"/>
      </w:pPr>
      <w:r>
        <w:separator/>
      </w:r>
    </w:p>
  </w:endnote>
  <w:endnote w:type="continuationSeparator" w:id="0">
    <w:p w14:paraId="3235C875" w14:textId="77777777" w:rsidR="0097009C" w:rsidRDefault="0097009C"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altName w:val="Times New Roman"/>
    <w:panose1 w:val="00000000000000000000"/>
    <w:charset w:val="00"/>
    <w:family w:val="swiss"/>
    <w:notTrueType/>
    <w:pitch w:val="variable"/>
    <w:sig w:usb0="800000AF" w:usb1="4000204A" w:usb2="00000000" w:usb3="00000000" w:csb0="00000001" w:csb1="00000000"/>
  </w:font>
  <w:font w:name="ArialMTStd">
    <w:altName w:val="Times New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B00E" w14:textId="77777777" w:rsidR="00E73E1C" w:rsidRPr="00756712" w:rsidRDefault="00E73E1C" w:rsidP="00E73E1C">
    <w:pPr>
      <w:pStyle w:val="BodyText1"/>
      <w:rPr>
        <w:sz w:val="22"/>
        <w:szCs w:val="22"/>
      </w:rPr>
    </w:pPr>
    <w:r w:rsidRPr="00E73E1C">
      <w:rPr>
        <w:sz w:val="22"/>
      </w:rPr>
      <w:t>T</w:t>
    </w:r>
    <w:r w:rsidRPr="00756712">
      <w:rPr>
        <w:sz w:val="22"/>
        <w:szCs w:val="22"/>
      </w:rPr>
      <w:t>his document can be made available in alternative formats on request.</w:t>
    </w:r>
  </w:p>
  <w:p w14:paraId="23D7EE77" w14:textId="07DC3DE2" w:rsidR="00E73E1C" w:rsidRPr="00756712" w:rsidRDefault="00E73E1C" w:rsidP="00E73E1C">
    <w:pPr>
      <w:pStyle w:val="BodyText1"/>
      <w:rPr>
        <w:rStyle w:val="Strong"/>
        <w:sz w:val="22"/>
        <w:szCs w:val="22"/>
      </w:rPr>
    </w:pPr>
    <w:r w:rsidRPr="00756712">
      <w:rPr>
        <w:rStyle w:val="Strong"/>
        <w:sz w:val="22"/>
        <w:szCs w:val="22"/>
      </w:rPr>
      <w:t>Fiona Stanley Hospital</w:t>
    </w:r>
    <w:r w:rsidR="00756712" w:rsidRPr="00756712">
      <w:rPr>
        <w:rStyle w:val="Strong"/>
        <w:sz w:val="22"/>
        <w:szCs w:val="22"/>
      </w:rPr>
      <w:tab/>
    </w:r>
    <w:r w:rsidR="00756712" w:rsidRPr="00756712">
      <w:rPr>
        <w:rStyle w:val="Strong"/>
        <w:sz w:val="22"/>
        <w:szCs w:val="22"/>
      </w:rPr>
      <w:tab/>
    </w:r>
    <w:r w:rsidR="00756712" w:rsidRPr="00756712">
      <w:rPr>
        <w:rStyle w:val="Strong"/>
        <w:sz w:val="22"/>
        <w:szCs w:val="22"/>
      </w:rPr>
      <w:tab/>
    </w:r>
    <w:r w:rsidR="00756712" w:rsidRPr="00756712">
      <w:rPr>
        <w:rStyle w:val="Strong"/>
        <w:sz w:val="22"/>
        <w:szCs w:val="22"/>
      </w:rPr>
      <w:tab/>
    </w:r>
    <w:r w:rsidRPr="00756712">
      <w:rPr>
        <w:rStyle w:val="Strong"/>
        <w:sz w:val="22"/>
        <w:szCs w:val="22"/>
      </w:rPr>
      <w:br/>
    </w:r>
    <w:r w:rsidRPr="00756712">
      <w:rPr>
        <w:spacing w:val="2"/>
        <w:sz w:val="22"/>
        <w:szCs w:val="22"/>
      </w:rPr>
      <w:t>Locked Bag 100 Palmyra DC WA 6961</w:t>
    </w:r>
    <w:r w:rsidR="00756712" w:rsidRPr="00756712">
      <w:rPr>
        <w:spacing w:val="2"/>
        <w:sz w:val="22"/>
        <w:szCs w:val="22"/>
      </w:rPr>
      <w:t xml:space="preserve"> </w:t>
    </w:r>
    <w:r w:rsidR="00756712" w:rsidRPr="00756712">
      <w:rPr>
        <w:spacing w:val="2"/>
        <w:sz w:val="22"/>
        <w:szCs w:val="22"/>
      </w:rPr>
      <w:tab/>
    </w:r>
    <w:r w:rsidR="00756712" w:rsidRPr="00756712">
      <w:rPr>
        <w:spacing w:val="2"/>
        <w:sz w:val="22"/>
        <w:szCs w:val="22"/>
      </w:rPr>
      <w:tab/>
    </w:r>
    <w:r w:rsidR="00756712" w:rsidRPr="00756712">
      <w:rPr>
        <w:spacing w:val="2"/>
        <w:sz w:val="22"/>
        <w:szCs w:val="22"/>
      </w:rPr>
      <w:t>Email: fsh.</w:t>
    </w:r>
    <w:hyperlink r:id="rId1" w:history="1">
      <w:r w:rsidR="00756712" w:rsidRPr="00756712">
        <w:rPr>
          <w:rStyle w:val="Hyperlink"/>
          <w:spacing w:val="2"/>
          <w:sz w:val="22"/>
          <w:szCs w:val="22"/>
        </w:rPr>
        <w:t>familybirthingcentre@health.wa.gov.au</w:t>
      </w:r>
    </w:hyperlink>
    <w:r w:rsidRPr="00756712">
      <w:rPr>
        <w:spacing w:val="2"/>
        <w:sz w:val="22"/>
        <w:szCs w:val="22"/>
      </w:rPr>
      <w:br/>
    </w:r>
    <w:r w:rsidRPr="00756712">
      <w:rPr>
        <w:sz w:val="22"/>
        <w:szCs w:val="22"/>
      </w:rPr>
      <w:t>Telephone (08) 6152 2222</w:t>
    </w:r>
    <w:r w:rsidR="00756712" w:rsidRPr="00756712">
      <w:rPr>
        <w:sz w:val="22"/>
        <w:szCs w:val="22"/>
      </w:rPr>
      <w:tab/>
    </w:r>
    <w:r w:rsidR="00756712" w:rsidRPr="00756712">
      <w:rPr>
        <w:sz w:val="22"/>
        <w:szCs w:val="22"/>
      </w:rPr>
      <w:tab/>
    </w:r>
    <w:r w:rsidR="00756712" w:rsidRPr="00756712">
      <w:rPr>
        <w:sz w:val="22"/>
        <w:szCs w:val="22"/>
      </w:rPr>
      <w:tab/>
    </w:r>
    <w:r w:rsidR="00756712" w:rsidRPr="00756712">
      <w:rPr>
        <w:sz w:val="22"/>
        <w:szCs w:val="22"/>
      </w:rPr>
      <w:tab/>
    </w:r>
    <w:r w:rsidR="00756712" w:rsidRPr="00756712">
      <w:rPr>
        <w:b/>
        <w:bCs/>
        <w:sz w:val="22"/>
        <w:szCs w:val="22"/>
        <w:lang w:val="en-AU"/>
      </w:rPr>
      <w:t>www.fsh.health.wa.gov.au</w:t>
    </w:r>
  </w:p>
  <w:p w14:paraId="230D651F" w14:textId="01223B92" w:rsidR="00E73E1C" w:rsidRPr="00756712" w:rsidRDefault="00E73E1C" w:rsidP="00E73E1C">
    <w:pPr>
      <w:pStyle w:val="BodyText1"/>
      <w:rPr>
        <w:sz w:val="20"/>
        <w:szCs w:val="20"/>
      </w:rPr>
    </w:pPr>
    <w:r w:rsidRPr="00756712">
      <w:rPr>
        <w:rStyle w:val="FootnoteReference"/>
        <w:color w:val="000000"/>
        <w:szCs w:val="20"/>
      </w:rPr>
      <w:t>Compiled: Fiona Stanley Hospital, Fiona Stanley Fremantle Hospitals Group 20</w:t>
    </w:r>
    <w:r w:rsidR="00756712" w:rsidRPr="00756712">
      <w:rPr>
        <w:rStyle w:val="FootnoteReference"/>
        <w:color w:val="000000"/>
        <w:szCs w:val="20"/>
      </w:rPr>
      <w:t>2</w:t>
    </w:r>
    <w:r w:rsidR="00756712" w:rsidRPr="00756712">
      <w:rPr>
        <w:sz w:val="20"/>
        <w:szCs w:val="20"/>
      </w:rPr>
      <w:t>3</w:t>
    </w:r>
    <w:r w:rsidR="00756712" w:rsidRPr="00756712">
      <w:rPr>
        <w:sz w:val="20"/>
        <w:szCs w:val="20"/>
      </w:rPr>
      <w:br/>
    </w:r>
    <w:r w:rsidRPr="00756712">
      <w:rPr>
        <w:rStyle w:val="FootnoteReference"/>
        <w:color w:val="000000"/>
        <w:szCs w:val="20"/>
      </w:rPr>
      <w:t>© State of Western Australia, S</w:t>
    </w:r>
    <w:r w:rsidRPr="00756712">
      <w:rPr>
        <w:sz w:val="20"/>
        <w:szCs w:val="20"/>
      </w:rPr>
      <w:t>outh Metropolitan Health Service</w:t>
    </w:r>
    <w:r w:rsidRPr="00756712">
      <w:rPr>
        <w:rStyle w:val="FootnoteReference"/>
        <w:color w:val="000000"/>
        <w:szCs w:val="20"/>
      </w:rPr>
      <w:t xml:space="preserve"> 20</w:t>
    </w:r>
    <w:r w:rsidR="00756712" w:rsidRPr="00756712">
      <w:rPr>
        <w:sz w:val="20"/>
        <w:szCs w:val="20"/>
      </w:rPr>
      <w:t>23</w:t>
    </w:r>
  </w:p>
  <w:p w14:paraId="53ED1174" w14:textId="26CF97D0" w:rsidR="00E73E1C" w:rsidRPr="00114646" w:rsidRDefault="00756712" w:rsidP="00E73E1C">
    <w:pPr>
      <w:pStyle w:val="Footer"/>
      <w:rPr>
        <w:b/>
        <w:color w:val="FFFFFF"/>
      </w:rPr>
    </w:pPr>
    <w:r w:rsidRPr="00756712">
      <w:rPr>
        <w:rFonts w:cs="Arial"/>
        <w:b/>
        <w:bCs/>
      </w:rPr>
      <w:t>Family Birthing Centre Application Form,</w:t>
    </w:r>
    <w:r w:rsidR="00E73E1C" w:rsidRPr="00114646">
      <w:rPr>
        <w:rStyle w:val="Strong"/>
        <w:b w:val="0"/>
      </w:rPr>
      <w:t xml:space="preserve"> version</w:t>
    </w:r>
    <w:r w:rsidR="00491038">
      <w:rPr>
        <w:rStyle w:val="Strong"/>
        <w:b w:val="0"/>
      </w:rPr>
      <w:t xml:space="preserve"> 2</w:t>
    </w:r>
    <w:r>
      <w:rPr>
        <w:rStyle w:val="Strong"/>
        <w:b w:val="0"/>
      </w:rPr>
      <w:t xml:space="preserve">  </w:t>
    </w:r>
    <w:r w:rsidR="00E73E1C" w:rsidRPr="00114646">
      <w:rPr>
        <w:rStyle w:val="Strong"/>
        <w:b w:val="0"/>
      </w:rPr>
      <w:t>Version date:</w:t>
    </w:r>
    <w:r w:rsidR="00491038">
      <w:rPr>
        <w:rStyle w:val="Strong"/>
        <w:b w:val="0"/>
      </w:rPr>
      <w:t xml:space="preserve"> 31/03/2023</w:t>
    </w:r>
    <w:r w:rsidR="00E73E1C" w:rsidRPr="00114646">
      <w:rPr>
        <w:rStyle w:val="Strong"/>
        <w:b w:val="0"/>
      </w:rPr>
      <w:tab/>
      <w:t xml:space="preserve">Page </w:t>
    </w:r>
    <w:r w:rsidR="00E73E1C" w:rsidRPr="00114646">
      <w:rPr>
        <w:rStyle w:val="Strong"/>
        <w:b w:val="0"/>
      </w:rPr>
      <w:fldChar w:fldCharType="begin"/>
    </w:r>
    <w:r w:rsidR="00E73E1C" w:rsidRPr="00114646">
      <w:rPr>
        <w:rStyle w:val="Strong"/>
        <w:b w:val="0"/>
      </w:rPr>
      <w:instrText xml:space="preserve"> PAGE  \* Arabic  \* MERGEFORMAT </w:instrText>
    </w:r>
    <w:r w:rsidR="00E73E1C" w:rsidRPr="00114646">
      <w:rPr>
        <w:rStyle w:val="Strong"/>
        <w:b w:val="0"/>
      </w:rPr>
      <w:fldChar w:fldCharType="separate"/>
    </w:r>
    <w:r w:rsidR="008547F4">
      <w:rPr>
        <w:rStyle w:val="Strong"/>
        <w:b w:val="0"/>
        <w:noProof/>
      </w:rPr>
      <w:t>2</w:t>
    </w:r>
    <w:r w:rsidR="00E73E1C" w:rsidRPr="00114646">
      <w:rPr>
        <w:rStyle w:val="Strong"/>
        <w:b w:val="0"/>
      </w:rPr>
      <w:fldChar w:fldCharType="end"/>
    </w:r>
    <w:r w:rsidR="00E73E1C" w:rsidRPr="00114646">
      <w:rPr>
        <w:rStyle w:val="Strong"/>
        <w:b w:val="0"/>
      </w:rPr>
      <w:t xml:space="preserve"> of </w:t>
    </w:r>
    <w:r w:rsidR="00E73E1C" w:rsidRPr="00114646">
      <w:rPr>
        <w:rStyle w:val="Strong"/>
        <w:b w:val="0"/>
      </w:rPr>
      <w:fldChar w:fldCharType="begin"/>
    </w:r>
    <w:r w:rsidR="00E73E1C" w:rsidRPr="00114646">
      <w:rPr>
        <w:rStyle w:val="Strong"/>
        <w:b w:val="0"/>
      </w:rPr>
      <w:instrText xml:space="preserve"> NUMPAGES  \* Arabic  \* MERGEFORMAT </w:instrText>
    </w:r>
    <w:r w:rsidR="00E73E1C" w:rsidRPr="00114646">
      <w:rPr>
        <w:rStyle w:val="Strong"/>
        <w:b w:val="0"/>
      </w:rPr>
      <w:fldChar w:fldCharType="separate"/>
    </w:r>
    <w:r w:rsidR="008547F4">
      <w:rPr>
        <w:rStyle w:val="Strong"/>
        <w:b w:val="0"/>
        <w:noProof/>
      </w:rPr>
      <w:t>2</w:t>
    </w:r>
    <w:r w:rsidR="00E73E1C" w:rsidRPr="00114646">
      <w:rPr>
        <w:rStyle w:val="Strong"/>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F400" w14:textId="77777777" w:rsidR="00EA5D67" w:rsidRDefault="00EA5D67" w:rsidP="00EA5D67">
    <w:pPr>
      <w:pStyle w:val="Footer"/>
      <w:pBdr>
        <w:top w:val="none" w:sz="0" w:space="0" w:color="auto"/>
      </w:pBdr>
      <w:rPr>
        <w:rStyle w:val="Strong"/>
      </w:rPr>
    </w:pPr>
  </w:p>
  <w:p w14:paraId="5F8FB057" w14:textId="45618A03" w:rsidR="0013662A" w:rsidRPr="00114646" w:rsidRDefault="00C66B4F" w:rsidP="00EA5D67">
    <w:pPr>
      <w:pStyle w:val="Footer"/>
      <w:pBdr>
        <w:top w:val="single" w:sz="4" w:space="1" w:color="5A2476"/>
      </w:pBdr>
      <w:rPr>
        <w:b/>
        <w:color w:val="FFFFFF"/>
      </w:rPr>
    </w:pPr>
    <w:r>
      <w:rPr>
        <w:rStyle w:val="Strong"/>
      </w:rPr>
      <w:t>Family Birthing Centre Application Form</w:t>
    </w:r>
    <w:r w:rsidR="00114646" w:rsidRPr="00114646">
      <w:rPr>
        <w:rStyle w:val="Strong"/>
        <w:b w:val="0"/>
      </w:rPr>
      <w:t xml:space="preserve">, </w:t>
    </w:r>
    <w:r w:rsidR="00114646" w:rsidRPr="00D32C5C">
      <w:rPr>
        <w:rStyle w:val="Strong"/>
        <w:rFonts w:cs="Times New Roman"/>
        <w:b w:val="0"/>
        <w:bCs w:val="0"/>
      </w:rPr>
      <w:t>version</w:t>
    </w:r>
    <w:r>
      <w:rPr>
        <w:rStyle w:val="Strong"/>
        <w:rFonts w:cs="Times New Roman"/>
        <w:b w:val="0"/>
        <w:bCs w:val="0"/>
      </w:rPr>
      <w:t xml:space="preserve"> </w:t>
    </w:r>
    <w:r w:rsidR="00491038">
      <w:rPr>
        <w:rStyle w:val="Strong"/>
        <w:rFonts w:cs="Times New Roman"/>
        <w:b w:val="0"/>
        <w:bCs w:val="0"/>
      </w:rPr>
      <w:t>2</w:t>
    </w:r>
    <w:r w:rsidR="00D32C5C">
      <w:rPr>
        <w:rStyle w:val="Strong"/>
        <w:rFonts w:cs="Times New Roman"/>
        <w:b w:val="0"/>
        <w:bCs w:val="0"/>
      </w:rPr>
      <w:br/>
    </w:r>
    <w:r w:rsidR="00114646" w:rsidRPr="00114646">
      <w:rPr>
        <w:rStyle w:val="Strong"/>
        <w:b w:val="0"/>
      </w:rPr>
      <w:t xml:space="preserve">Department, </w:t>
    </w:r>
    <w:r w:rsidR="00E73E1C">
      <w:rPr>
        <w:rStyle w:val="Strong"/>
        <w:b w:val="0"/>
      </w:rPr>
      <w:t>Fiona Stanley Hospital, Fiona Stanley Fremantle Hospitals Group</w:t>
    </w:r>
    <w:r w:rsidR="00114646" w:rsidRPr="00114646">
      <w:rPr>
        <w:rStyle w:val="Strong"/>
        <w:b w:val="0"/>
      </w:rPr>
      <w:t xml:space="preserve"> </w:t>
    </w:r>
    <w:r w:rsidR="00D32C5C">
      <w:rPr>
        <w:rStyle w:val="Strong"/>
        <w:b w:val="0"/>
      </w:rPr>
      <w:br/>
    </w:r>
    <w:r w:rsidR="00114646" w:rsidRPr="00114646">
      <w:rPr>
        <w:rStyle w:val="Strong"/>
        <w:b w:val="0"/>
      </w:rPr>
      <w:t>Version date:</w:t>
    </w:r>
    <w:r>
      <w:rPr>
        <w:rStyle w:val="Strong"/>
        <w:b w:val="0"/>
      </w:rPr>
      <w:t xml:space="preserve"> </w:t>
    </w:r>
    <w:r w:rsidR="00491038">
      <w:rPr>
        <w:rStyle w:val="Strong"/>
        <w:b w:val="0"/>
      </w:rPr>
      <w:t>31/03/2023</w:t>
    </w:r>
    <w:r w:rsidR="00114646" w:rsidRPr="00114646">
      <w:rPr>
        <w:rStyle w:val="Strong"/>
        <w:b w:val="0"/>
      </w:rPr>
      <w:tab/>
      <w:t xml:space="preserve">Next </w:t>
    </w:r>
    <w:r w:rsidR="00114646" w:rsidRPr="00D32C5C">
      <w:rPr>
        <w:rStyle w:val="Strong"/>
        <w:rFonts w:cs="Times New Roman"/>
        <w:b w:val="0"/>
        <w:bCs w:val="0"/>
      </w:rPr>
      <w:t>review</w:t>
    </w:r>
    <w:r w:rsidR="00114646" w:rsidRPr="00114646">
      <w:rPr>
        <w:rStyle w:val="Strong"/>
        <w:b w:val="0"/>
      </w:rPr>
      <w:t>:</w:t>
    </w:r>
    <w:r>
      <w:rPr>
        <w:rStyle w:val="Strong"/>
        <w:b w:val="0"/>
      </w:rPr>
      <w:t xml:space="preserve"> </w:t>
    </w:r>
    <w:r w:rsidR="00491038">
      <w:rPr>
        <w:rStyle w:val="Strong"/>
        <w:b w:val="0"/>
      </w:rPr>
      <w:t>31/03</w:t>
    </w:r>
    <w:r w:rsidR="00756712">
      <w:rPr>
        <w:rStyle w:val="Strong"/>
        <w:b w:val="0"/>
      </w:rPr>
      <w:t>/</w:t>
    </w:r>
    <w:r w:rsidR="00491038">
      <w:rPr>
        <w:rStyle w:val="Strong"/>
        <w:b w:val="0"/>
      </w:rPr>
      <w:t>2025</w:t>
    </w:r>
    <w:r w:rsidR="00114646" w:rsidRPr="00114646">
      <w:rPr>
        <w:rStyle w:val="Strong"/>
        <w:b w:val="0"/>
      </w:rPr>
      <w:tab/>
      <w:t xml:space="preserve">Page </w:t>
    </w:r>
    <w:r w:rsidR="00114646" w:rsidRPr="00114646">
      <w:rPr>
        <w:rStyle w:val="Strong"/>
        <w:b w:val="0"/>
      </w:rPr>
      <w:fldChar w:fldCharType="begin"/>
    </w:r>
    <w:r w:rsidR="00114646" w:rsidRPr="00114646">
      <w:rPr>
        <w:rStyle w:val="Strong"/>
        <w:b w:val="0"/>
      </w:rPr>
      <w:instrText xml:space="preserve"> PAGE  \* Arabic  \* MERGEFORMAT </w:instrText>
    </w:r>
    <w:r w:rsidR="00114646" w:rsidRPr="00114646">
      <w:rPr>
        <w:rStyle w:val="Strong"/>
        <w:b w:val="0"/>
      </w:rPr>
      <w:fldChar w:fldCharType="separate"/>
    </w:r>
    <w:r w:rsidR="00D954B4">
      <w:rPr>
        <w:rStyle w:val="Strong"/>
        <w:b w:val="0"/>
        <w:noProof/>
      </w:rPr>
      <w:t>1</w:t>
    </w:r>
    <w:r w:rsidR="00114646" w:rsidRPr="00114646">
      <w:rPr>
        <w:rStyle w:val="Strong"/>
        <w:b w:val="0"/>
      </w:rPr>
      <w:fldChar w:fldCharType="end"/>
    </w:r>
    <w:r w:rsidR="00114646" w:rsidRPr="00114646">
      <w:rPr>
        <w:rStyle w:val="Strong"/>
        <w:b w:val="0"/>
      </w:rPr>
      <w:t xml:space="preserve"> of </w:t>
    </w:r>
    <w:r w:rsidR="00756712">
      <w:rPr>
        <w:rStyle w:val="Strong"/>
        <w:b w:val="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DE78" w14:textId="77777777" w:rsidR="0097009C" w:rsidRDefault="0097009C" w:rsidP="0013662A">
      <w:pPr>
        <w:spacing w:after="0"/>
      </w:pPr>
      <w:r>
        <w:separator/>
      </w:r>
    </w:p>
  </w:footnote>
  <w:footnote w:type="continuationSeparator" w:id="0">
    <w:p w14:paraId="52A0C06D" w14:textId="77777777" w:rsidR="0097009C" w:rsidRDefault="0097009C"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729" w14:textId="49DD320F" w:rsidR="00EA0C63" w:rsidRDefault="00EA0C63">
    <w:pPr>
      <w:pStyle w:val="Header"/>
    </w:pPr>
    <w:r>
      <w:rPr>
        <w:noProof/>
        <w:lang w:eastAsia="en-AU"/>
      </w:rPr>
      <w:drawing>
        <wp:anchor distT="0" distB="0" distL="114300" distR="114300" simplePos="0" relativeHeight="251660288" behindDoc="1" locked="0" layoutInCell="1" allowOverlap="1" wp14:anchorId="45D63BF2" wp14:editId="46C68C3A">
          <wp:simplePos x="0" y="0"/>
          <wp:positionH relativeFrom="margin">
            <wp:posOffset>0</wp:posOffset>
          </wp:positionH>
          <wp:positionV relativeFrom="page">
            <wp:posOffset>288290</wp:posOffset>
          </wp:positionV>
          <wp:extent cx="6798945" cy="1076325"/>
          <wp:effectExtent l="0" t="0" r="1905" b="0"/>
          <wp:wrapTight wrapText="bothSides">
            <wp:wrapPolygon edited="0">
              <wp:start x="0" y="0"/>
              <wp:lineTo x="0" y="21027"/>
              <wp:lineTo x="21546" y="21027"/>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 header.png"/>
                  <pic:cNvPicPr/>
                </pic:nvPicPr>
                <pic:blipFill rotWithShape="1">
                  <a:blip r:embed="rId1">
                    <a:extLst>
                      <a:ext uri="{28A0092B-C50C-407E-A947-70E740481C1C}">
                        <a14:useLocalDpi xmlns:a14="http://schemas.microsoft.com/office/drawing/2010/main" val="0"/>
                      </a:ext>
                    </a:extLst>
                  </a:blip>
                  <a:srcRect t="13794" b="8276"/>
                  <a:stretch/>
                </pic:blipFill>
                <pic:spPr bwMode="auto">
                  <a:xfrm>
                    <a:off x="0" y="0"/>
                    <a:ext cx="6805982" cy="1077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5603" w14:textId="77777777" w:rsidR="00443CB3" w:rsidRDefault="002E3EEC">
    <w:pPr>
      <w:pStyle w:val="Header"/>
    </w:pPr>
    <w:r>
      <w:rPr>
        <w:noProof/>
        <w:lang w:eastAsia="en-AU"/>
      </w:rPr>
      <w:drawing>
        <wp:anchor distT="0" distB="0" distL="114300" distR="114300" simplePos="0" relativeHeight="251658240" behindDoc="1" locked="0" layoutInCell="1" allowOverlap="1" wp14:anchorId="37B13B5B" wp14:editId="253EE322">
          <wp:simplePos x="0" y="0"/>
          <wp:positionH relativeFrom="margin">
            <wp:align>left</wp:align>
          </wp:positionH>
          <wp:positionV relativeFrom="page">
            <wp:posOffset>133350</wp:posOffset>
          </wp:positionV>
          <wp:extent cx="6798945" cy="1076325"/>
          <wp:effectExtent l="0" t="0" r="1905" b="0"/>
          <wp:wrapTight wrapText="bothSides">
            <wp:wrapPolygon edited="0">
              <wp:start x="0" y="0"/>
              <wp:lineTo x="0" y="21027"/>
              <wp:lineTo x="21546" y="21027"/>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 header.png"/>
                  <pic:cNvPicPr/>
                </pic:nvPicPr>
                <pic:blipFill rotWithShape="1">
                  <a:blip r:embed="rId1">
                    <a:extLst>
                      <a:ext uri="{28A0092B-C50C-407E-A947-70E740481C1C}">
                        <a14:useLocalDpi xmlns:a14="http://schemas.microsoft.com/office/drawing/2010/main" val="0"/>
                      </a:ext>
                    </a:extLst>
                  </a:blip>
                  <a:srcRect t="13794" b="8276"/>
                  <a:stretch/>
                </pic:blipFill>
                <pic:spPr bwMode="auto">
                  <a:xfrm>
                    <a:off x="0" y="0"/>
                    <a:ext cx="6805982" cy="1077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7F4A"/>
    <w:multiLevelType w:val="hybridMultilevel"/>
    <w:tmpl w:val="01F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8F46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BD0D55"/>
    <w:multiLevelType w:val="hybridMultilevel"/>
    <w:tmpl w:val="5778F4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B87C1E"/>
    <w:multiLevelType w:val="hybridMultilevel"/>
    <w:tmpl w:val="8F5AE4E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64"/>
    <w:rsid w:val="00015A83"/>
    <w:rsid w:val="0002700D"/>
    <w:rsid w:val="000401E0"/>
    <w:rsid w:val="000817F3"/>
    <w:rsid w:val="00092925"/>
    <w:rsid w:val="000F3CAC"/>
    <w:rsid w:val="000F5498"/>
    <w:rsid w:val="00114646"/>
    <w:rsid w:val="0013662A"/>
    <w:rsid w:val="001437E0"/>
    <w:rsid w:val="00171B7B"/>
    <w:rsid w:val="00183DAF"/>
    <w:rsid w:val="001A6159"/>
    <w:rsid w:val="001C7D1F"/>
    <w:rsid w:val="001F6030"/>
    <w:rsid w:val="001F68E9"/>
    <w:rsid w:val="00215499"/>
    <w:rsid w:val="00220E8F"/>
    <w:rsid w:val="00246CF2"/>
    <w:rsid w:val="00264210"/>
    <w:rsid w:val="002C7D7D"/>
    <w:rsid w:val="002D2C4D"/>
    <w:rsid w:val="002D4BBE"/>
    <w:rsid w:val="002E3C93"/>
    <w:rsid w:val="002E3EEC"/>
    <w:rsid w:val="002E5F5B"/>
    <w:rsid w:val="00316177"/>
    <w:rsid w:val="003452F3"/>
    <w:rsid w:val="00355004"/>
    <w:rsid w:val="00386E3E"/>
    <w:rsid w:val="003929E7"/>
    <w:rsid w:val="003E101C"/>
    <w:rsid w:val="003E3341"/>
    <w:rsid w:val="00443CB3"/>
    <w:rsid w:val="00466DB9"/>
    <w:rsid w:val="00471692"/>
    <w:rsid w:val="00475AF6"/>
    <w:rsid w:val="00491038"/>
    <w:rsid w:val="00492C70"/>
    <w:rsid w:val="004A609E"/>
    <w:rsid w:val="004C2780"/>
    <w:rsid w:val="004C27CB"/>
    <w:rsid w:val="004C6976"/>
    <w:rsid w:val="004D533A"/>
    <w:rsid w:val="004F6706"/>
    <w:rsid w:val="005209D9"/>
    <w:rsid w:val="00521D1A"/>
    <w:rsid w:val="00545E81"/>
    <w:rsid w:val="00545E9F"/>
    <w:rsid w:val="0056716B"/>
    <w:rsid w:val="00586F7C"/>
    <w:rsid w:val="00597A85"/>
    <w:rsid w:val="005A409E"/>
    <w:rsid w:val="005D455D"/>
    <w:rsid w:val="005D48C6"/>
    <w:rsid w:val="005D6301"/>
    <w:rsid w:val="005F0D62"/>
    <w:rsid w:val="00612863"/>
    <w:rsid w:val="00674838"/>
    <w:rsid w:val="00687425"/>
    <w:rsid w:val="006D6824"/>
    <w:rsid w:val="006F1E2D"/>
    <w:rsid w:val="006F52D0"/>
    <w:rsid w:val="007439B3"/>
    <w:rsid w:val="00753150"/>
    <w:rsid w:val="00756712"/>
    <w:rsid w:val="0077027C"/>
    <w:rsid w:val="007958E6"/>
    <w:rsid w:val="00797771"/>
    <w:rsid w:val="007D3AE7"/>
    <w:rsid w:val="007D793C"/>
    <w:rsid w:val="007E0BBD"/>
    <w:rsid w:val="007F5A44"/>
    <w:rsid w:val="008032DF"/>
    <w:rsid w:val="008547F4"/>
    <w:rsid w:val="00874B83"/>
    <w:rsid w:val="00881846"/>
    <w:rsid w:val="00882643"/>
    <w:rsid w:val="0089462B"/>
    <w:rsid w:val="00897837"/>
    <w:rsid w:val="008D34FF"/>
    <w:rsid w:val="008E3665"/>
    <w:rsid w:val="008E4880"/>
    <w:rsid w:val="008F6A91"/>
    <w:rsid w:val="008F7FE4"/>
    <w:rsid w:val="009268E4"/>
    <w:rsid w:val="00930DF8"/>
    <w:rsid w:val="00933080"/>
    <w:rsid w:val="00933CEB"/>
    <w:rsid w:val="00945031"/>
    <w:rsid w:val="009668ED"/>
    <w:rsid w:val="0097009C"/>
    <w:rsid w:val="00981DA1"/>
    <w:rsid w:val="00990D6C"/>
    <w:rsid w:val="009941BB"/>
    <w:rsid w:val="009A576A"/>
    <w:rsid w:val="009B0844"/>
    <w:rsid w:val="009E7516"/>
    <w:rsid w:val="00A50592"/>
    <w:rsid w:val="00A5579F"/>
    <w:rsid w:val="00A91C4C"/>
    <w:rsid w:val="00AA1620"/>
    <w:rsid w:val="00AA69EF"/>
    <w:rsid w:val="00AA7A64"/>
    <w:rsid w:val="00AB6256"/>
    <w:rsid w:val="00AD1813"/>
    <w:rsid w:val="00AF0C79"/>
    <w:rsid w:val="00B15D64"/>
    <w:rsid w:val="00B17ECC"/>
    <w:rsid w:val="00B85FD3"/>
    <w:rsid w:val="00BA3F60"/>
    <w:rsid w:val="00BA693E"/>
    <w:rsid w:val="00BB5682"/>
    <w:rsid w:val="00BC2E7E"/>
    <w:rsid w:val="00BD41EB"/>
    <w:rsid w:val="00BD7C33"/>
    <w:rsid w:val="00BE1C19"/>
    <w:rsid w:val="00BE3C2D"/>
    <w:rsid w:val="00BF134D"/>
    <w:rsid w:val="00C24794"/>
    <w:rsid w:val="00C57079"/>
    <w:rsid w:val="00C66B4F"/>
    <w:rsid w:val="00C7143D"/>
    <w:rsid w:val="00C729CE"/>
    <w:rsid w:val="00C958AE"/>
    <w:rsid w:val="00C96B58"/>
    <w:rsid w:val="00CC33E9"/>
    <w:rsid w:val="00CD0B9F"/>
    <w:rsid w:val="00CF2778"/>
    <w:rsid w:val="00CF64E2"/>
    <w:rsid w:val="00D147D4"/>
    <w:rsid w:val="00D14D69"/>
    <w:rsid w:val="00D32C5C"/>
    <w:rsid w:val="00D452D7"/>
    <w:rsid w:val="00D636EE"/>
    <w:rsid w:val="00D817AE"/>
    <w:rsid w:val="00D9301F"/>
    <w:rsid w:val="00D954B4"/>
    <w:rsid w:val="00DA2425"/>
    <w:rsid w:val="00DD22D0"/>
    <w:rsid w:val="00DE4BFE"/>
    <w:rsid w:val="00E17222"/>
    <w:rsid w:val="00E40563"/>
    <w:rsid w:val="00E47483"/>
    <w:rsid w:val="00E613F9"/>
    <w:rsid w:val="00E73E1C"/>
    <w:rsid w:val="00EA0C63"/>
    <w:rsid w:val="00EA5D67"/>
    <w:rsid w:val="00EC5124"/>
    <w:rsid w:val="00F00BF6"/>
    <w:rsid w:val="00F02064"/>
    <w:rsid w:val="00F045A2"/>
    <w:rsid w:val="00F14F82"/>
    <w:rsid w:val="00F35A4C"/>
    <w:rsid w:val="00F40216"/>
    <w:rsid w:val="00F50051"/>
    <w:rsid w:val="00F647BD"/>
    <w:rsid w:val="00F762F9"/>
    <w:rsid w:val="00FA5C15"/>
    <w:rsid w:val="00FB0949"/>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D02D41"/>
  <w15:docId w15:val="{E499F1A8-1FB4-4120-ABA0-406548C7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D32C5C"/>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3E3341"/>
    <w:pPr>
      <w:keepNext/>
      <w:keepLines/>
      <w:spacing w:before="480" w:after="480"/>
      <w:outlineLvl w:val="0"/>
    </w:pPr>
    <w:rPr>
      <w:rFonts w:eastAsia="Times New Roman"/>
      <w:bCs/>
      <w:color w:val="00A7B5" w:themeColor="accent3"/>
      <w:sz w:val="64"/>
      <w:szCs w:val="28"/>
    </w:rPr>
  </w:style>
  <w:style w:type="paragraph" w:styleId="Heading2">
    <w:name w:val="heading 2"/>
    <w:basedOn w:val="Normal"/>
    <w:next w:val="Normal"/>
    <w:link w:val="Heading2Char"/>
    <w:uiPriority w:val="9"/>
    <w:qFormat/>
    <w:rsid w:val="003E3341"/>
    <w:pPr>
      <w:keepNext/>
      <w:keepLines/>
      <w:spacing w:before="280" w:after="100"/>
      <w:outlineLvl w:val="1"/>
    </w:pPr>
    <w:rPr>
      <w:rFonts w:eastAsia="Times New Roman"/>
      <w:b/>
      <w:bCs/>
      <w:color w:val="095489" w:themeColor="accent2"/>
      <w:sz w:val="30"/>
      <w:szCs w:val="26"/>
    </w:rPr>
  </w:style>
  <w:style w:type="paragraph" w:styleId="Heading3">
    <w:name w:val="heading 3"/>
    <w:basedOn w:val="Normal"/>
    <w:next w:val="Normal"/>
    <w:link w:val="Heading3Char"/>
    <w:uiPriority w:val="9"/>
    <w:qFormat/>
    <w:rsid w:val="003E3341"/>
    <w:pPr>
      <w:keepNext/>
      <w:keepLines/>
      <w:spacing w:before="260" w:after="100"/>
      <w:outlineLvl w:val="2"/>
    </w:pPr>
    <w:rPr>
      <w:rFonts w:eastAsia="Times New Roman"/>
      <w:b/>
      <w:bCs/>
      <w:color w:val="776E64" w:themeColor="text2"/>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3E3341"/>
    <w:rPr>
      <w:rFonts w:ascii="Arial" w:eastAsia="Times New Roman" w:hAnsi="Arial"/>
      <w:bCs/>
      <w:color w:val="00A7B5" w:themeColor="accent3"/>
      <w:sz w:val="64"/>
      <w:szCs w:val="28"/>
      <w:lang w:eastAsia="en-US"/>
    </w:rPr>
  </w:style>
  <w:style w:type="character" w:customStyle="1" w:styleId="Heading2Char">
    <w:name w:val="Heading 2 Char"/>
    <w:link w:val="Heading2"/>
    <w:uiPriority w:val="9"/>
    <w:rsid w:val="003E3341"/>
    <w:rPr>
      <w:rFonts w:ascii="Arial" w:eastAsia="Times New Roman" w:hAnsi="Arial"/>
      <w:b/>
      <w:bCs/>
      <w:color w:val="095489" w:themeColor="accent2"/>
      <w:sz w:val="30"/>
      <w:szCs w:val="26"/>
      <w:lang w:eastAsia="en-US"/>
    </w:rPr>
  </w:style>
  <w:style w:type="character" w:customStyle="1" w:styleId="Heading3Char">
    <w:name w:val="Heading 3 Char"/>
    <w:link w:val="Heading3"/>
    <w:uiPriority w:val="9"/>
    <w:rsid w:val="003E3341"/>
    <w:rPr>
      <w:rFonts w:ascii="Arial" w:eastAsia="Times New Roman" w:hAnsi="Arial"/>
      <w:b/>
      <w:bCs/>
      <w:color w:val="776E64" w:themeColor="text2"/>
      <w:sz w:val="26"/>
      <w:szCs w:val="22"/>
      <w:lang w:eastAsia="en-US"/>
    </w:rPr>
  </w:style>
  <w:style w:type="character" w:customStyle="1" w:styleId="Heading4Char">
    <w:name w:val="Heading 4 Char"/>
    <w:link w:val="Heading4"/>
    <w:uiPriority w:val="9"/>
    <w:rsid w:val="00171B7B"/>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6B341B"/>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8F4624"/>
          <w:left w:val="nil"/>
          <w:bottom w:val="single" w:sz="8" w:space="0" w:color="8F4624"/>
          <w:right w:val="nil"/>
          <w:insideH w:val="nil"/>
          <w:insideV w:val="nil"/>
        </w:tcBorders>
      </w:tcPr>
    </w:tblStylePr>
    <w:tblStylePr w:type="lastRow">
      <w:pPr>
        <w:spacing w:before="0" w:after="0" w:line="240" w:lineRule="auto"/>
      </w:pPr>
      <w:rPr>
        <w:b/>
        <w:bCs/>
      </w:rPr>
      <w:tblPr/>
      <w:tcPr>
        <w:tcBorders>
          <w:top w:val="single" w:sz="8" w:space="0" w:color="8F4624"/>
          <w:left w:val="nil"/>
          <w:bottom w:val="single" w:sz="8" w:space="0" w:color="8F46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BD"/>
      </w:tcPr>
    </w:tblStylePr>
    <w:tblStylePr w:type="band1Horz">
      <w:tblPr/>
      <w:tcPr>
        <w:tcBorders>
          <w:left w:val="nil"/>
          <w:right w:val="nil"/>
          <w:insideH w:val="nil"/>
          <w:insideV w:val="nil"/>
        </w:tcBorders>
        <w:shd w:val="clear" w:color="auto" w:fill="8F4624"/>
      </w:tcPr>
    </w:tblStylePr>
  </w:style>
  <w:style w:type="table" w:styleId="LightList-Accent1">
    <w:name w:val="Light List Accent 1"/>
    <w:basedOn w:val="TableNormal"/>
    <w:uiPriority w:val="61"/>
    <w:rsid w:val="001F68E9"/>
    <w:tblPr>
      <w:tblStyleRowBandSize w:val="1"/>
      <w:tblStyleColBandSize w:val="1"/>
      <w:tblBorders>
        <w:top w:val="single" w:sz="8" w:space="0" w:color="8F4624"/>
        <w:left w:val="single" w:sz="8" w:space="0" w:color="8F4624"/>
        <w:bottom w:val="single" w:sz="8" w:space="0" w:color="8F4624"/>
        <w:right w:val="single" w:sz="8" w:space="0" w:color="8F4624"/>
      </w:tblBorders>
    </w:tblPr>
    <w:tblStylePr w:type="firstRow">
      <w:pPr>
        <w:spacing w:before="0" w:after="0" w:line="240" w:lineRule="auto"/>
      </w:pPr>
      <w:rPr>
        <w:b/>
        <w:bCs/>
        <w:color w:val="FFFFFF"/>
      </w:rPr>
      <w:tblPr/>
      <w:tcPr>
        <w:shd w:val="clear" w:color="auto" w:fill="8F4624"/>
      </w:tcPr>
    </w:tblStylePr>
    <w:tblStylePr w:type="lastRow">
      <w:pPr>
        <w:spacing w:before="0" w:after="0" w:line="240" w:lineRule="auto"/>
      </w:pPr>
      <w:rPr>
        <w:b/>
        <w:bCs/>
      </w:rPr>
      <w:tblPr/>
      <w:tcPr>
        <w:tcBorders>
          <w:top w:val="double" w:sz="6" w:space="0" w:color="8F4624"/>
          <w:left w:val="single" w:sz="8" w:space="0" w:color="8F4624"/>
          <w:bottom w:val="single" w:sz="8" w:space="0" w:color="8F4624"/>
          <w:right w:val="single" w:sz="8" w:space="0" w:color="8F4624"/>
        </w:tcBorders>
      </w:tcPr>
    </w:tblStylePr>
    <w:tblStylePr w:type="firstCol">
      <w:rPr>
        <w:b/>
        <w:bCs/>
      </w:rPr>
    </w:tblStylePr>
    <w:tblStylePr w:type="lastCol">
      <w:rPr>
        <w:b/>
        <w:bCs/>
      </w:rPr>
    </w:tblStylePr>
    <w:tblStylePr w:type="band1Vert">
      <w:tblPr/>
      <w:tcPr>
        <w:tcBorders>
          <w:top w:val="single" w:sz="8" w:space="0" w:color="8F4624"/>
          <w:left w:val="single" w:sz="8" w:space="0" w:color="8F4624"/>
          <w:bottom w:val="single" w:sz="8" w:space="0" w:color="8F4624"/>
          <w:right w:val="single" w:sz="8" w:space="0" w:color="8F4624"/>
        </w:tcBorders>
      </w:tcPr>
    </w:tblStylePr>
    <w:tblStylePr w:type="band1Horz">
      <w:tblPr/>
      <w:tcPr>
        <w:tcBorders>
          <w:top w:val="single" w:sz="8" w:space="0" w:color="8F4624"/>
          <w:left w:val="single" w:sz="8" w:space="0" w:color="8F4624"/>
          <w:bottom w:val="single" w:sz="8" w:space="0" w:color="8F4624"/>
          <w:right w:val="single" w:sz="8" w:space="0" w:color="8F4624"/>
        </w:tcBorders>
      </w:tcPr>
    </w:tblStylePr>
  </w:style>
  <w:style w:type="table" w:styleId="LightShading-Accent1">
    <w:name w:val="Light Shading Accent 1"/>
    <w:basedOn w:val="TableNormal"/>
    <w:uiPriority w:val="60"/>
    <w:rsid w:val="001F68E9"/>
    <w:rPr>
      <w:color w:val="6B341B"/>
    </w:rPr>
    <w:tblPr>
      <w:tblStyleRowBandSize w:val="1"/>
      <w:tblStyleColBandSize w:val="1"/>
      <w:tblBorders>
        <w:top w:val="single" w:sz="8" w:space="0" w:color="8F4624"/>
        <w:bottom w:val="single" w:sz="8" w:space="0" w:color="8F4624"/>
      </w:tblBorders>
    </w:tblPr>
    <w:tblStylePr w:type="firstRow">
      <w:pPr>
        <w:spacing w:before="0" w:after="0" w:line="240" w:lineRule="auto"/>
      </w:pPr>
      <w:rPr>
        <w:b/>
        <w:bCs/>
      </w:rPr>
      <w:tblPr/>
      <w:tcPr>
        <w:tcBorders>
          <w:top w:val="single" w:sz="8" w:space="0" w:color="8F4624"/>
          <w:left w:val="nil"/>
          <w:bottom w:val="single" w:sz="8" w:space="0" w:color="8F4624"/>
          <w:right w:val="nil"/>
          <w:insideH w:val="nil"/>
          <w:insideV w:val="nil"/>
        </w:tcBorders>
      </w:tcPr>
    </w:tblStylePr>
    <w:tblStylePr w:type="lastRow">
      <w:pPr>
        <w:spacing w:before="0" w:after="0" w:line="240" w:lineRule="auto"/>
      </w:pPr>
      <w:rPr>
        <w:b/>
        <w:bCs/>
      </w:rPr>
      <w:tblPr/>
      <w:tcPr>
        <w:tcBorders>
          <w:top w:val="single" w:sz="8" w:space="0" w:color="8F4624"/>
          <w:left w:val="nil"/>
          <w:bottom w:val="single" w:sz="8" w:space="0" w:color="8F46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BD"/>
      </w:tcPr>
    </w:tblStylePr>
    <w:tblStylePr w:type="band1Horz">
      <w:tblPr/>
      <w:tcPr>
        <w:tcBorders>
          <w:left w:val="nil"/>
          <w:right w:val="nil"/>
          <w:insideH w:val="nil"/>
          <w:insideV w:val="nil"/>
        </w:tcBorders>
        <w:shd w:val="clear" w:color="auto" w:fill="EECDBD"/>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8F4624"/>
      </w:tcPr>
    </w:tblStylePr>
    <w:tblStylePr w:type="lastRow">
      <w:pPr>
        <w:spacing w:before="0" w:after="0" w:line="240" w:lineRule="auto"/>
      </w:pPr>
      <w:rPr>
        <w:b/>
        <w:bCs/>
      </w:rPr>
      <w:tblPr/>
      <w:tcPr>
        <w:tcBorders>
          <w:top w:val="double" w:sz="6" w:space="0" w:color="8F4624"/>
          <w:left w:val="single" w:sz="8" w:space="0" w:color="8F4624"/>
          <w:bottom w:val="single" w:sz="8" w:space="0" w:color="8F4624"/>
          <w:right w:val="single" w:sz="8" w:space="0" w:color="8F4624"/>
        </w:tcBorders>
      </w:tcPr>
    </w:tblStylePr>
    <w:tblStylePr w:type="firstCol">
      <w:rPr>
        <w:b/>
        <w:bCs/>
      </w:rPr>
    </w:tblStylePr>
    <w:tblStylePr w:type="lastCol">
      <w:rPr>
        <w:b/>
        <w:bCs/>
      </w:rPr>
    </w:tblStylePr>
    <w:tblStylePr w:type="band1Vert">
      <w:tblPr/>
      <w:tcPr>
        <w:tcBorders>
          <w:top w:val="single" w:sz="8" w:space="0" w:color="8F4624"/>
          <w:left w:val="single" w:sz="8" w:space="0" w:color="8F4624"/>
          <w:bottom w:val="single" w:sz="8" w:space="0" w:color="8F4624"/>
          <w:right w:val="single" w:sz="8" w:space="0" w:color="8F4624"/>
        </w:tcBorders>
      </w:tcPr>
    </w:tblStylePr>
    <w:tblStylePr w:type="band1Horz">
      <w:tblPr/>
      <w:tcPr>
        <w:tcBorders>
          <w:top w:val="single" w:sz="8" w:space="0" w:color="8F4624"/>
          <w:left w:val="single" w:sz="8" w:space="0" w:color="8F4624"/>
          <w:bottom w:val="single" w:sz="8" w:space="0" w:color="8F4624"/>
          <w:right w:val="single" w:sz="8" w:space="0" w:color="8F4624"/>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8F4624"/>
        <w:left w:val="single" w:sz="8" w:space="0" w:color="8F4624"/>
        <w:bottom w:val="single" w:sz="8" w:space="0" w:color="8F4624"/>
        <w:right w:val="single" w:sz="8" w:space="0" w:color="8F4624"/>
        <w:insideH w:val="single" w:sz="8" w:space="0" w:color="8F4624"/>
        <w:insideV w:val="single" w:sz="8" w:space="0" w:color="8F4624"/>
      </w:tblBorders>
    </w:tblPr>
    <w:tblStylePr w:type="firstRow">
      <w:pPr>
        <w:spacing w:before="0" w:after="0" w:line="240" w:lineRule="auto"/>
      </w:pPr>
      <w:rPr>
        <w:rFonts w:ascii="Cambria" w:eastAsia="Times New Roman" w:hAnsi="Cambria" w:cs="Times New Roman"/>
        <w:b/>
        <w:bCs/>
      </w:rPr>
      <w:tblPr/>
      <w:tcPr>
        <w:tcBorders>
          <w:top w:val="single" w:sz="8" w:space="0" w:color="8F4624"/>
          <w:left w:val="single" w:sz="8" w:space="0" w:color="8F4624"/>
          <w:bottom w:val="single" w:sz="18" w:space="0" w:color="8F4624"/>
          <w:right w:val="single" w:sz="8" w:space="0" w:color="8F4624"/>
          <w:insideH w:val="nil"/>
          <w:insideV w:val="single" w:sz="8" w:space="0" w:color="8F4624"/>
        </w:tcBorders>
      </w:tcPr>
    </w:tblStylePr>
    <w:tblStylePr w:type="lastRow">
      <w:pPr>
        <w:spacing w:before="0" w:after="0" w:line="240" w:lineRule="auto"/>
      </w:pPr>
      <w:rPr>
        <w:rFonts w:ascii="Cambria" w:eastAsia="Times New Roman" w:hAnsi="Cambria" w:cs="Times New Roman"/>
        <w:b/>
        <w:bCs/>
      </w:rPr>
      <w:tblPr/>
      <w:tcPr>
        <w:tcBorders>
          <w:top w:val="double" w:sz="6" w:space="0" w:color="8F4624"/>
          <w:left w:val="single" w:sz="8" w:space="0" w:color="8F4624"/>
          <w:bottom w:val="single" w:sz="8" w:space="0" w:color="8F4624"/>
          <w:right w:val="single" w:sz="8" w:space="0" w:color="8F4624"/>
          <w:insideH w:val="nil"/>
          <w:insideV w:val="single" w:sz="8" w:space="0" w:color="8F462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F4624"/>
          <w:left w:val="single" w:sz="8" w:space="0" w:color="8F4624"/>
          <w:bottom w:val="single" w:sz="8" w:space="0" w:color="8F4624"/>
          <w:right w:val="single" w:sz="8" w:space="0" w:color="8F4624"/>
        </w:tcBorders>
      </w:tcPr>
    </w:tblStylePr>
    <w:tblStylePr w:type="band1Vert">
      <w:tblPr/>
      <w:tcPr>
        <w:tcBorders>
          <w:top w:val="single" w:sz="8" w:space="0" w:color="8F4624"/>
          <w:left w:val="single" w:sz="8" w:space="0" w:color="8F4624"/>
          <w:bottom w:val="single" w:sz="8" w:space="0" w:color="8F4624"/>
          <w:right w:val="single" w:sz="8" w:space="0" w:color="8F4624"/>
        </w:tcBorders>
        <w:shd w:val="clear" w:color="auto" w:fill="EECDBD"/>
      </w:tcPr>
    </w:tblStylePr>
    <w:tblStylePr w:type="band1Horz">
      <w:tblPr/>
      <w:tcPr>
        <w:tcBorders>
          <w:top w:val="single" w:sz="8" w:space="0" w:color="8F4624"/>
          <w:left w:val="single" w:sz="8" w:space="0" w:color="8F4624"/>
          <w:bottom w:val="single" w:sz="8" w:space="0" w:color="8F4624"/>
          <w:right w:val="single" w:sz="8" w:space="0" w:color="8F4624"/>
          <w:insideV w:val="single" w:sz="8" w:space="0" w:color="8F4624"/>
        </w:tcBorders>
        <w:shd w:val="clear" w:color="auto" w:fill="EECDBD"/>
      </w:tcPr>
    </w:tblStylePr>
    <w:tblStylePr w:type="band2Horz">
      <w:tblPr/>
      <w:tcPr>
        <w:tcBorders>
          <w:top w:val="single" w:sz="8" w:space="0" w:color="8F4624"/>
          <w:left w:val="single" w:sz="8" w:space="0" w:color="8F4624"/>
          <w:bottom w:val="single" w:sz="8" w:space="0" w:color="8F4624"/>
          <w:right w:val="single" w:sz="8" w:space="0" w:color="8F4624"/>
          <w:insideV w:val="single" w:sz="8" w:space="0" w:color="8F4624"/>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8F4624"/>
          <w:left w:val="single" w:sz="8" w:space="0" w:color="8F4624"/>
          <w:bottom w:val="single" w:sz="18" w:space="0" w:color="8F4624"/>
          <w:right w:val="single" w:sz="8" w:space="0" w:color="8F4624"/>
          <w:insideH w:val="nil"/>
          <w:insideV w:val="single" w:sz="8" w:space="0" w:color="8F4624"/>
        </w:tcBorders>
      </w:tcPr>
    </w:tblStylePr>
    <w:tblStylePr w:type="lastRow">
      <w:pPr>
        <w:spacing w:before="0" w:after="0" w:line="240" w:lineRule="auto"/>
      </w:pPr>
      <w:rPr>
        <w:rFonts w:ascii="Cambria" w:eastAsia="Times New Roman" w:hAnsi="Cambria" w:cs="Times New Roman"/>
        <w:b/>
        <w:bCs/>
      </w:rPr>
      <w:tblPr/>
      <w:tcPr>
        <w:tcBorders>
          <w:top w:val="double" w:sz="6" w:space="0" w:color="8F4624"/>
          <w:left w:val="single" w:sz="8" w:space="0" w:color="8F4624"/>
          <w:bottom w:val="single" w:sz="8" w:space="0" w:color="8F4624"/>
          <w:right w:val="single" w:sz="8" w:space="0" w:color="8F4624"/>
          <w:insideH w:val="nil"/>
          <w:insideV w:val="single" w:sz="8" w:space="0" w:color="8F462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F4624"/>
          <w:left w:val="single" w:sz="8" w:space="0" w:color="8F4624"/>
          <w:bottom w:val="single" w:sz="8" w:space="0" w:color="8F4624"/>
          <w:right w:val="single" w:sz="8" w:space="0" w:color="8F4624"/>
        </w:tcBorders>
      </w:tcPr>
    </w:tblStylePr>
    <w:tblStylePr w:type="band1Vert">
      <w:tblPr/>
      <w:tcPr>
        <w:tcBorders>
          <w:top w:val="single" w:sz="8" w:space="0" w:color="8F4624"/>
          <w:left w:val="single" w:sz="8" w:space="0" w:color="8F4624"/>
          <w:bottom w:val="single" w:sz="8" w:space="0" w:color="8F4624"/>
          <w:right w:val="single" w:sz="8" w:space="0" w:color="8F4624"/>
        </w:tcBorders>
        <w:shd w:val="clear" w:color="auto" w:fill="EECDBD"/>
      </w:tcPr>
    </w:tblStylePr>
    <w:tblStylePr w:type="band1Horz">
      <w:tblPr/>
      <w:tcPr>
        <w:tcBorders>
          <w:top w:val="single" w:sz="8" w:space="0" w:color="8F4624"/>
          <w:left w:val="single" w:sz="8" w:space="0" w:color="8F4624"/>
          <w:bottom w:val="single" w:sz="8" w:space="0" w:color="8F4624"/>
          <w:right w:val="single" w:sz="8" w:space="0" w:color="8F4624"/>
          <w:insideV w:val="single" w:sz="8" w:space="0" w:color="8F4624"/>
        </w:tcBorders>
        <w:shd w:val="clear" w:color="auto" w:fill="8F4624"/>
      </w:tcPr>
    </w:tblStylePr>
    <w:tblStylePr w:type="band2Horz">
      <w:tblPr/>
      <w:tcPr>
        <w:tcBorders>
          <w:top w:val="single" w:sz="8" w:space="0" w:color="8F4624"/>
          <w:left w:val="single" w:sz="8" w:space="0" w:color="8F4624"/>
          <w:bottom w:val="single" w:sz="8" w:space="0" w:color="8F4624"/>
          <w:right w:val="single" w:sz="8" w:space="0" w:color="8F4624"/>
          <w:insideV w:val="single" w:sz="8" w:space="0" w:color="8F4624"/>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CD6738"/>
        <w:left w:val="single" w:sz="8" w:space="0" w:color="CD6738"/>
        <w:bottom w:val="single" w:sz="8" w:space="0" w:color="CD6738"/>
        <w:right w:val="single" w:sz="8" w:space="0" w:color="CD6738"/>
        <w:insideH w:val="single" w:sz="8" w:space="0" w:color="CD6738"/>
      </w:tblBorders>
    </w:tblPr>
    <w:tblStylePr w:type="firstRow">
      <w:pPr>
        <w:spacing w:before="0" w:after="0" w:line="240" w:lineRule="auto"/>
      </w:pPr>
      <w:rPr>
        <w:b/>
        <w:bCs/>
        <w:color w:val="FFFFFF"/>
      </w:rPr>
      <w:tblPr/>
      <w:tcPr>
        <w:tcBorders>
          <w:top w:val="single" w:sz="8" w:space="0" w:color="CD6738"/>
          <w:left w:val="single" w:sz="8" w:space="0" w:color="CD6738"/>
          <w:bottom w:val="single" w:sz="8" w:space="0" w:color="CD6738"/>
          <w:right w:val="single" w:sz="8" w:space="0" w:color="CD6738"/>
          <w:insideH w:val="nil"/>
          <w:insideV w:val="nil"/>
        </w:tcBorders>
        <w:shd w:val="clear" w:color="auto" w:fill="8F4624"/>
      </w:tcPr>
    </w:tblStylePr>
    <w:tblStylePr w:type="lastRow">
      <w:pPr>
        <w:spacing w:before="0" w:after="0" w:line="240" w:lineRule="auto"/>
      </w:pPr>
      <w:rPr>
        <w:b/>
        <w:bCs/>
      </w:rPr>
      <w:tblPr/>
      <w:tcPr>
        <w:tcBorders>
          <w:top w:val="double" w:sz="6" w:space="0" w:color="CD6738"/>
          <w:left w:val="single" w:sz="8" w:space="0" w:color="CD6738"/>
          <w:bottom w:val="single" w:sz="8" w:space="0" w:color="CD6738"/>
          <w:right w:val="single" w:sz="8" w:space="0" w:color="CD6738"/>
          <w:insideH w:val="nil"/>
          <w:insideV w:val="nil"/>
        </w:tcBorders>
      </w:tcPr>
    </w:tblStylePr>
    <w:tblStylePr w:type="firstCol">
      <w:rPr>
        <w:b/>
        <w:bCs/>
      </w:rPr>
    </w:tblStylePr>
    <w:tblStylePr w:type="lastCol">
      <w:rPr>
        <w:b/>
        <w:bCs/>
      </w:rPr>
    </w:tblStylePr>
    <w:tblStylePr w:type="band1Vert">
      <w:tblPr/>
      <w:tcPr>
        <w:shd w:val="clear" w:color="auto" w:fill="EECDBD"/>
      </w:tcPr>
    </w:tblStylePr>
    <w:tblStylePr w:type="band1Horz">
      <w:tblPr/>
      <w:tcPr>
        <w:tcBorders>
          <w:insideH w:val="nil"/>
          <w:insideV w:val="nil"/>
        </w:tcBorders>
        <w:shd w:val="clear" w:color="auto" w:fill="EECDBD"/>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CD6738"/>
          <w:left w:val="single" w:sz="8" w:space="0" w:color="CD6738"/>
          <w:bottom w:val="single" w:sz="8" w:space="0" w:color="CD6738"/>
          <w:right w:val="single" w:sz="8" w:space="0" w:color="CD6738"/>
          <w:insideH w:val="nil"/>
          <w:insideV w:val="nil"/>
        </w:tcBorders>
        <w:shd w:val="clear" w:color="auto" w:fill="8F4624"/>
      </w:tcPr>
    </w:tblStylePr>
    <w:tblStylePr w:type="lastRow">
      <w:pPr>
        <w:spacing w:before="0" w:after="0" w:line="240" w:lineRule="auto"/>
      </w:pPr>
      <w:rPr>
        <w:b/>
        <w:bCs/>
      </w:rPr>
      <w:tblPr/>
      <w:tcPr>
        <w:tcBorders>
          <w:top w:val="double" w:sz="6" w:space="0" w:color="CD6738"/>
          <w:left w:val="single" w:sz="8" w:space="0" w:color="CD6738"/>
          <w:bottom w:val="single" w:sz="8" w:space="0" w:color="CD6738"/>
          <w:right w:val="single" w:sz="8" w:space="0" w:color="CD6738"/>
          <w:insideH w:val="nil"/>
          <w:insideV w:val="nil"/>
        </w:tcBorders>
      </w:tcPr>
    </w:tblStylePr>
    <w:tblStylePr w:type="firstCol">
      <w:rPr>
        <w:b/>
        <w:bCs/>
      </w:rPr>
    </w:tblStylePr>
    <w:tblStylePr w:type="lastCol">
      <w:rPr>
        <w:b/>
        <w:bCs/>
      </w:rPr>
    </w:tblStylePr>
    <w:tblStylePr w:type="band1Vert">
      <w:tblPr/>
      <w:tcPr>
        <w:shd w:val="clear" w:color="auto" w:fill="EECDBD"/>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8F4624"/>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8F4624"/>
        <w:bottom w:val="single" w:sz="8" w:space="0" w:color="8F4624"/>
      </w:tblBorders>
    </w:tblPr>
    <w:tblStylePr w:type="firstRow">
      <w:rPr>
        <w:rFonts w:ascii="Cambria" w:eastAsia="Times New Roman" w:hAnsi="Cambria" w:cs="Times New Roman"/>
      </w:rPr>
      <w:tblPr/>
      <w:tcPr>
        <w:tcBorders>
          <w:top w:val="nil"/>
          <w:bottom w:val="single" w:sz="8" w:space="0" w:color="8F4624"/>
        </w:tcBorders>
      </w:tcPr>
    </w:tblStylePr>
    <w:tblStylePr w:type="lastRow">
      <w:rPr>
        <w:b/>
        <w:bCs/>
        <w:color w:val="464E56"/>
      </w:rPr>
      <w:tblPr/>
      <w:tcPr>
        <w:tcBorders>
          <w:top w:val="single" w:sz="8" w:space="0" w:color="8F4624"/>
          <w:bottom w:val="single" w:sz="8" w:space="0" w:color="8F4624"/>
        </w:tcBorders>
      </w:tcPr>
    </w:tblStylePr>
    <w:tblStylePr w:type="firstCol">
      <w:rPr>
        <w:b/>
        <w:bCs/>
      </w:rPr>
    </w:tblStylePr>
    <w:tblStylePr w:type="lastCol">
      <w:rPr>
        <w:b/>
        <w:bCs/>
      </w:rPr>
      <w:tblPr/>
      <w:tcPr>
        <w:tcBorders>
          <w:top w:val="single" w:sz="8" w:space="0" w:color="8F4624"/>
          <w:bottom w:val="single" w:sz="8" w:space="0" w:color="8F4624"/>
        </w:tcBorders>
      </w:tcPr>
    </w:tblStylePr>
    <w:tblStylePr w:type="band1Vert">
      <w:tblPr/>
      <w:tcPr>
        <w:shd w:val="clear" w:color="auto" w:fill="EECDBD"/>
      </w:tcPr>
    </w:tblStylePr>
    <w:tblStylePr w:type="band1Horz">
      <w:tblPr/>
      <w:tcPr>
        <w:shd w:val="clear" w:color="auto" w:fill="EECDBD"/>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8F4624"/>
        </w:tcBorders>
      </w:tcPr>
    </w:tblStylePr>
    <w:tblStylePr w:type="lastRow">
      <w:rPr>
        <w:b/>
        <w:bCs/>
        <w:color w:val="464E56"/>
      </w:rPr>
      <w:tblPr/>
      <w:tcPr>
        <w:tcBorders>
          <w:top w:val="single" w:sz="8" w:space="0" w:color="8F4624"/>
          <w:bottom w:val="single" w:sz="8" w:space="0" w:color="8F4624"/>
        </w:tcBorders>
      </w:tcPr>
    </w:tblStylePr>
    <w:tblStylePr w:type="firstCol">
      <w:rPr>
        <w:b/>
        <w:bCs/>
      </w:rPr>
    </w:tblStylePr>
    <w:tblStylePr w:type="lastCol">
      <w:rPr>
        <w:b/>
        <w:bCs/>
      </w:rPr>
      <w:tblPr/>
      <w:tcPr>
        <w:tcBorders>
          <w:top w:val="single" w:sz="8" w:space="0" w:color="8F4624"/>
          <w:bottom w:val="single" w:sz="8" w:space="0" w:color="8F4624"/>
        </w:tcBorders>
      </w:tcPr>
    </w:tblStylePr>
    <w:tblStylePr w:type="band1Vert">
      <w:tblPr/>
      <w:tcPr>
        <w:shd w:val="clear" w:color="auto" w:fill="EECDBD"/>
      </w:tcPr>
    </w:tblStylePr>
    <w:tblStylePr w:type="band1Horz">
      <w:tblPr/>
      <w:tcPr>
        <w:shd w:val="clear" w:color="auto" w:fill="8F4624"/>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8F4624"/>
          <w:right w:val="nil"/>
          <w:insideH w:val="nil"/>
          <w:insideV w:val="nil"/>
        </w:tcBorders>
        <w:shd w:val="clear" w:color="auto" w:fill="FFFFFF"/>
      </w:tcPr>
    </w:tblStylePr>
    <w:tblStylePr w:type="lastRow">
      <w:tblPr/>
      <w:tcPr>
        <w:tcBorders>
          <w:top w:val="single" w:sz="8" w:space="0" w:color="8F4624"/>
          <w:left w:val="nil"/>
          <w:bottom w:val="nil"/>
          <w:right w:val="nil"/>
          <w:insideH w:val="nil"/>
          <w:insideV w:val="nil"/>
        </w:tcBorders>
        <w:shd w:val="clear" w:color="auto" w:fill="FFFFFF"/>
      </w:tcPr>
    </w:tblStylePr>
    <w:tblStylePr w:type="firstCol">
      <w:tblPr/>
      <w:tcPr>
        <w:tcBorders>
          <w:top w:val="nil"/>
          <w:left w:val="nil"/>
          <w:bottom w:val="nil"/>
          <w:right w:val="single" w:sz="8" w:space="0" w:color="8F4624"/>
          <w:insideH w:val="nil"/>
          <w:insideV w:val="nil"/>
        </w:tcBorders>
        <w:shd w:val="clear" w:color="auto" w:fill="FFFFFF"/>
      </w:tcPr>
    </w:tblStylePr>
    <w:tblStylePr w:type="lastCol">
      <w:tblPr/>
      <w:tcPr>
        <w:tcBorders>
          <w:top w:val="nil"/>
          <w:left w:val="single" w:sz="8" w:space="0" w:color="8F46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CDBD"/>
      </w:tcPr>
    </w:tblStylePr>
    <w:tblStylePr w:type="band1Horz">
      <w:tblPr/>
      <w:tcPr>
        <w:tcBorders>
          <w:top w:val="nil"/>
          <w:bottom w:val="nil"/>
          <w:insideH w:val="nil"/>
          <w:insideV w:val="nil"/>
        </w:tcBorders>
        <w:shd w:val="clear" w:color="auto" w:fill="8F4624"/>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8F4624"/>
        <w:left w:val="single" w:sz="8" w:space="0" w:color="8F4624"/>
        <w:bottom w:val="single" w:sz="8" w:space="0" w:color="8F4624"/>
        <w:right w:val="single" w:sz="8" w:space="0" w:color="8F4624"/>
      </w:tblBorders>
    </w:tblPr>
    <w:tblStylePr w:type="firstRow">
      <w:rPr>
        <w:sz w:val="24"/>
        <w:szCs w:val="24"/>
      </w:rPr>
      <w:tblPr/>
      <w:tcPr>
        <w:tcBorders>
          <w:top w:val="nil"/>
          <w:left w:val="nil"/>
          <w:bottom w:val="single" w:sz="24" w:space="0" w:color="8F4624"/>
          <w:right w:val="nil"/>
          <w:insideH w:val="nil"/>
          <w:insideV w:val="nil"/>
        </w:tcBorders>
        <w:shd w:val="clear" w:color="auto" w:fill="FFFFFF"/>
      </w:tcPr>
    </w:tblStylePr>
    <w:tblStylePr w:type="lastRow">
      <w:tblPr/>
      <w:tcPr>
        <w:tcBorders>
          <w:top w:val="single" w:sz="8" w:space="0" w:color="8F4624"/>
          <w:left w:val="nil"/>
          <w:bottom w:val="nil"/>
          <w:right w:val="nil"/>
          <w:insideH w:val="nil"/>
          <w:insideV w:val="nil"/>
        </w:tcBorders>
        <w:shd w:val="clear" w:color="auto" w:fill="FFFFFF"/>
      </w:tcPr>
    </w:tblStylePr>
    <w:tblStylePr w:type="firstCol">
      <w:tblPr/>
      <w:tcPr>
        <w:tcBorders>
          <w:top w:val="nil"/>
          <w:left w:val="nil"/>
          <w:bottom w:val="nil"/>
          <w:right w:val="single" w:sz="8" w:space="0" w:color="8F4624"/>
          <w:insideH w:val="nil"/>
          <w:insideV w:val="nil"/>
        </w:tcBorders>
        <w:shd w:val="clear" w:color="auto" w:fill="FFFFFF"/>
      </w:tcPr>
    </w:tblStylePr>
    <w:tblStylePr w:type="lastCol">
      <w:tblPr/>
      <w:tcPr>
        <w:tcBorders>
          <w:top w:val="nil"/>
          <w:left w:val="single" w:sz="8" w:space="0" w:color="8F46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CDBD"/>
      </w:tcPr>
    </w:tblStylePr>
    <w:tblStylePr w:type="band1Horz">
      <w:tblPr/>
      <w:tcPr>
        <w:tcBorders>
          <w:top w:val="nil"/>
          <w:bottom w:val="nil"/>
          <w:insideH w:val="nil"/>
          <w:insideV w:val="nil"/>
        </w:tcBorders>
        <w:shd w:val="clear" w:color="auto" w:fill="EECDBD"/>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Text1">
    <w:name w:val="Body Text1"/>
    <w:basedOn w:val="Normal"/>
    <w:uiPriority w:val="99"/>
    <w:rsid w:val="00D32C5C"/>
    <w:pPr>
      <w:suppressAutoHyphens/>
      <w:autoSpaceDE w:val="0"/>
      <w:autoSpaceDN w:val="0"/>
      <w:adjustRightInd w:val="0"/>
      <w:spacing w:after="142" w:line="290" w:lineRule="atLeast"/>
      <w:textAlignment w:val="center"/>
    </w:pPr>
    <w:rPr>
      <w:rFonts w:cs="Arial"/>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rsid w:val="0013662A"/>
    <w:pPr>
      <w:tabs>
        <w:tab w:val="center" w:pos="4513"/>
        <w:tab w:val="right" w:pos="9026"/>
      </w:tabs>
      <w:spacing w:after="0"/>
    </w:pPr>
  </w:style>
  <w:style w:type="character" w:customStyle="1" w:styleId="HeaderChar">
    <w:name w:val="Header Char"/>
    <w:link w:val="Header"/>
    <w:uiPriority w:val="99"/>
    <w:rsid w:val="0013662A"/>
    <w:rPr>
      <w:rFonts w:ascii="Arial" w:hAnsi="Arial"/>
      <w:sz w:val="24"/>
    </w:rPr>
  </w:style>
  <w:style w:type="paragraph" w:styleId="Footer">
    <w:name w:val="footer"/>
    <w:basedOn w:val="Normal"/>
    <w:link w:val="FooterChar"/>
    <w:uiPriority w:val="99"/>
    <w:semiHidden/>
    <w:rsid w:val="00D32C5C"/>
    <w:pPr>
      <w:pBdr>
        <w:top w:val="single" w:sz="4" w:space="1" w:color="auto"/>
      </w:pBdr>
      <w:tabs>
        <w:tab w:val="center" w:pos="4513"/>
        <w:tab w:val="right" w:pos="10490"/>
      </w:tabs>
      <w:spacing w:after="0"/>
    </w:pPr>
    <w:rPr>
      <w:color w:val="000000"/>
      <w:sz w:val="20"/>
      <w:szCs w:val="20"/>
    </w:rPr>
  </w:style>
  <w:style w:type="character" w:customStyle="1" w:styleId="FooterChar">
    <w:name w:val="Footer Char"/>
    <w:link w:val="Footer"/>
    <w:uiPriority w:val="99"/>
    <w:semiHidden/>
    <w:rsid w:val="00D32C5C"/>
    <w:rPr>
      <w:rFonts w:ascii="Arial" w:hAnsi="Arial"/>
      <w:color w:val="000000"/>
      <w:lang w:eastAsia="en-US"/>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paragraph" w:styleId="BodyText">
    <w:name w:val="Body Text"/>
    <w:basedOn w:val="Normal"/>
    <w:link w:val="BodyTextChar"/>
    <w:uiPriority w:val="99"/>
    <w:semiHidden/>
    <w:qFormat/>
    <w:rsid w:val="003452F3"/>
    <w:pPr>
      <w:spacing w:after="120" w:line="300" w:lineRule="atLeast"/>
    </w:pPr>
  </w:style>
  <w:style w:type="character" w:customStyle="1" w:styleId="BodyTextChar">
    <w:name w:val="Body Text Char"/>
    <w:link w:val="BodyText"/>
    <w:uiPriority w:val="99"/>
    <w:semiHidden/>
    <w:rsid w:val="003452F3"/>
    <w:rPr>
      <w:rFonts w:ascii="Arial" w:hAnsi="Arial"/>
      <w:sz w:val="24"/>
      <w:szCs w:val="22"/>
      <w:lang w:eastAsia="en-US"/>
    </w:rPr>
  </w:style>
  <w:style w:type="character" w:styleId="FootnoteReference">
    <w:name w:val="footnote reference"/>
    <w:uiPriority w:val="99"/>
    <w:semiHidden/>
    <w:rsid w:val="003452F3"/>
    <w:rPr>
      <w:rFonts w:ascii="Arial" w:hAnsi="Arial"/>
      <w:color w:val="464E56"/>
      <w:sz w:val="20"/>
    </w:rPr>
  </w:style>
  <w:style w:type="character" w:styleId="Strong">
    <w:name w:val="Strong"/>
    <w:uiPriority w:val="22"/>
    <w:qFormat/>
    <w:rsid w:val="003452F3"/>
    <w:rPr>
      <w:rFonts w:ascii="Arial" w:hAnsi="Arial" w:cs="Arial"/>
      <w:b/>
      <w:bCs/>
    </w:rPr>
  </w:style>
  <w:style w:type="paragraph" w:customStyle="1" w:styleId="copyrighttext">
    <w:name w:val="copyright text"/>
    <w:basedOn w:val="TEXT"/>
    <w:uiPriority w:val="2"/>
    <w:qFormat/>
    <w:rsid w:val="00BC2E7E"/>
    <w:pPr>
      <w:spacing w:line="240" w:lineRule="auto"/>
      <w:ind w:right="-1"/>
    </w:pPr>
  </w:style>
  <w:style w:type="character" w:styleId="UnresolvedMention">
    <w:name w:val="Unresolved Mention"/>
    <w:basedOn w:val="DefaultParagraphFont"/>
    <w:uiPriority w:val="99"/>
    <w:semiHidden/>
    <w:unhideWhenUsed/>
    <w:rsid w:val="00491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familybirthingcentre@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SFHG">
      <a:dk1>
        <a:sysClr val="windowText" lastClr="000000"/>
      </a:dk1>
      <a:lt1>
        <a:sysClr val="window" lastClr="FFFFFF"/>
      </a:lt1>
      <a:dk2>
        <a:srgbClr val="776E64"/>
      </a:dk2>
      <a:lt2>
        <a:srgbClr val="FFFFFF"/>
      </a:lt2>
      <a:accent1>
        <a:srgbClr val="007681"/>
      </a:accent1>
      <a:accent2>
        <a:srgbClr val="095489"/>
      </a:accent2>
      <a:accent3>
        <a:srgbClr val="00A7B5"/>
      </a:accent3>
      <a:accent4>
        <a:srgbClr val="C4D600"/>
      </a:accent4>
      <a:accent5>
        <a:srgbClr val="658D1B"/>
      </a:accent5>
      <a:accent6>
        <a:srgbClr val="DDDDDD"/>
      </a:accent6>
      <a:hlink>
        <a:srgbClr val="007681"/>
      </a:hlink>
      <a:folHlink>
        <a:srgbClr val="00768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52953A085CA4C8E11D0908E9C12CF" ma:contentTypeVersion="1" ma:contentTypeDescription="Create a new document." ma:contentTypeScope="" ma:versionID="9707cc37148d3ce0e852ae81d72667a4">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5F29-2BBC-49A0-8134-C3D709203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86757-2161-4559-B10B-BEA311BC3CA6}">
  <ds:schemaRefs>
    <ds:schemaRef ds:uri="http://schemas.microsoft.com/sharepoint/v3/contenttype/forms"/>
  </ds:schemaRefs>
</ds:datastoreItem>
</file>

<file path=customXml/itemProps3.xml><?xml version="1.0" encoding="utf-8"?>
<ds:datastoreItem xmlns:ds="http://schemas.openxmlformats.org/officeDocument/2006/customXml" ds:itemID="{21EB1449-CD39-450C-988E-45D81044EA02}">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sharepoint/v3"/>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D32464D-E3BC-4B4F-A396-62507BB9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FSH Flyer 2-page</vt:lpstr>
    </vt:vector>
  </TitlesOfParts>
  <Manager>South Metropolitan Health Service, Corporate Communications</Manager>
  <Company>South Metropolitan Health Service, Corporate Communications</Company>
  <LinksUpToDate>false</LinksUpToDate>
  <CharactersWithSpaces>4132</CharactersWithSpaces>
  <SharedDoc>false</SharedDoc>
  <HLinks>
    <vt:vector size="12" baseType="variant">
      <vt:variant>
        <vt:i4>2293881</vt:i4>
      </vt:variant>
      <vt:variant>
        <vt:i4>0</vt:i4>
      </vt:variant>
      <vt:variant>
        <vt:i4>0</vt:i4>
      </vt:variant>
      <vt:variant>
        <vt:i4>5</vt:i4>
      </vt:variant>
      <vt:variant>
        <vt:lpwstr>http://www.healthywa.wa.gov.au/</vt:lpwstr>
      </vt:variant>
      <vt:variant>
        <vt:lpwstr/>
      </vt:variant>
      <vt:variant>
        <vt:i4>2293881</vt:i4>
      </vt:variant>
      <vt:variant>
        <vt:i4>6165</vt:i4>
      </vt:variant>
      <vt:variant>
        <vt:i4>1026</vt:i4>
      </vt:variant>
      <vt:variant>
        <vt:i4>4</vt:i4>
      </vt:variant>
      <vt:variant>
        <vt:lpwstr>http://www.healthywa.wa.gov.au/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FSH Flyer 2-page</dc:title>
  <dc:subject>two page flyer/factsheet template for Web</dc:subject>
  <dc:creator>Letizia, Michelle</dc:creator>
  <cp:keywords>flyer;template;FSH;FSFHG;SMHS;South Metropolitan Health Service</cp:keywords>
  <cp:lastModifiedBy>Waddington, Jacqueline</cp:lastModifiedBy>
  <cp:revision>3</cp:revision>
  <cp:lastPrinted>2019-07-17T02:16:00Z</cp:lastPrinted>
  <dcterms:created xsi:type="dcterms:W3CDTF">2023-03-31T03:21:00Z</dcterms:created>
  <dcterms:modified xsi:type="dcterms:W3CDTF">2023-03-31T03:27:00Z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0x01010094C52953A085CA4C8E11D0908E9C12CF</vt:lpwstr>
  </property>
</Properties>
</file>